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0642" w14:textId="1fc0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34 сессии Темиртауского городского маслихата от 24 декабря 2010 года N 34/5 "О городском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9 июня 2011 года N 39/5. Зарегистрировано Управлением юстиции города Темиртау Карагандинской области 24 июня 2011 года N 8-3-120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34 сессии Темиртауского городского маслихата от 24 декабря 2010 года N 34/5 "О городском бюджете на 2011-2013 годы" (зарегистрировано в Реестре государственной регистрации нормативных правовых актов за N 8-3-112, опубликовано в газете "Второе счастье" от 17 января 2011 года N 1,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37 сессии Темиртауского городского маслихата от 25 марта 2011 года N 37/4 "О внесении изменений и дополнений в решение 34 сессии Темиртауского городского маслихата от 24 декабря 2010 года N 34/5 "О городском бюджете на 2011-2013 годы" регистрационный номер 8-3-116, опубликовано в газете "Второе счастье" от 12 апреля 2011 года N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"79 715" заменить цифрами "22 481".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Б. Кунакаева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июня 2011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39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июня 2011 года N 39/5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34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34/5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97"/>
        <w:gridCol w:w="539"/>
        <w:gridCol w:w="10812"/>
        <w:gridCol w:w="167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9024300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8145172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3489277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3489277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2772048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2772048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1638709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723244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643976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271489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201096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117786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52553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</w:p>
        </w:tc>
      </w:tr>
      <w:tr>
        <w:trPr>
          <w:trHeight w:val="10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21443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6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</w:t>
            </w:r>
          </w:p>
        </w:tc>
      </w:tr>
      <w:tr>
        <w:trPr>
          <w:trHeight w:val="12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16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88087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765741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765741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01"/>
        <w:gridCol w:w="701"/>
        <w:gridCol w:w="722"/>
        <w:gridCol w:w="10044"/>
        <w:gridCol w:w="171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9218050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295707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183902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162227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</w:t>
            </w:r>
          </w:p>
        </w:tc>
      </w:tr>
      <w:tr>
        <w:trPr>
          <w:trHeight w:val="9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23057</w:t>
            </w:r>
          </w:p>
        </w:tc>
      </w:tr>
      <w:tr>
        <w:trPr>
          <w:trHeight w:val="13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38009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33839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42572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42572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3575795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888944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888944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837812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2582160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2582160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2397739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184421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58061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403312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376558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304538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53968</w:t>
            </w:r>
          </w:p>
        </w:tc>
      </w:tr>
      <w:tr>
        <w:trPr>
          <w:trHeight w:val="15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16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70479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72020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1969749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611802</w:t>
            </w:r>
          </w:p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40993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570809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375768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124387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292549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172067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1065398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796898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499165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259943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259943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373103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126890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129034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114199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</w:t>
            </w:r>
          </w:p>
        </w:tc>
      </w:tr>
      <w:tr>
        <w:trPr>
          <w:trHeight w:val="9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</w:t>
            </w:r>
          </w:p>
        </w:tc>
      </w:tr>
      <w:tr>
        <w:trPr>
          <w:trHeight w:val="9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485177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481912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448802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432184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"Дорожная карта бизнеса - 2020"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12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41631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1910352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-624750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624750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39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июня 2011 года N 39/5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34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34/5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поселка Актау, финансируемых через аппарат акима поселка Актау и других администраторов городских бюджетных программ в 2011 году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336"/>
        <w:gridCol w:w="744"/>
        <w:gridCol w:w="787"/>
        <w:gridCol w:w="10001"/>
        <w:gridCol w:w="169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370697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</w:t>
            </w:r>
          </w:p>
        </w:tc>
      </w:tr>
      <w:tr>
        <w:trPr>
          <w:trHeight w:val="6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</w:t>
            </w:r>
          </w:p>
        </w:tc>
      </w:tr>
      <w:tr>
        <w:trPr>
          <w:trHeight w:val="9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12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248223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</w:t>
            </w:r>
          </w:p>
        </w:tc>
      </w:tr>
      <w:tr>
        <w:trPr>
          <w:trHeight w:val="9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211954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211954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174787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37167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9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3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20724</w:t>
            </w:r>
          </w:p>
        </w:tc>
      </w:tr>
      <w:tr>
        <w:trPr>
          <w:trHeight w:val="6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20724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16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6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27957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6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36375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6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9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9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