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fdd5" w14:textId="6aef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N 39/300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сентября 2011 года N 50/383. Зарегистрировано Управлением юстиции города Балхаш Карагандинской области 11 октября 2011 года N 8-4-247. Прекратило свое действие в связи с истечением срока - (письмо Балхашского городского маслихата Карагандинской области от 29 марта 2012 года N 85/1-23)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29.03.2012 № 85/1-23).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8-4-206, опубликовано в газетах "Балқаш өңірі" от 14 января 2011 года N 4-5, "Северное Прибалхашье" от 14 января 2011 года N 3-4),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марта 2011 года N 43/334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8-4-227, опубликовано в газетах "Балқаш өңірі" от 20 апреля 2011 года N 45, "Северное Прибалхашье" от 20 апреля 2011 года N 42),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17 июня 2011 года N 46/354 "О внесении изменения и дополнения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8-4-238, опубликовано в газетах "Балқаш өңірі" от 20 июля 2011 года N 81, "Северное Прибалхашье" от 20 июля 2011 года N 78),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августа 2011 года N 48/371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8-4-239, опубликовано в газетах "Балқаш өңірі" от 26 августа 2011 года N 97-98, "Северное Прибалхашье" от 26 августа 2011 года N 94-95)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"2 183 052" заменить цифрами "2 201 057";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"9 030" заменить цифрами "16 142";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"47 704" заменить цифрами "22 587";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"87 000" заменить цифрами "86 730";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"16 000" заменить цифрами "15 660";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Куликова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Т. Шаталова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2011 года N 50/383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26"/>
        <w:gridCol w:w="605"/>
        <w:gridCol w:w="10459"/>
        <w:gridCol w:w="176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3857708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2201057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765565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510242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252523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8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523"/>
        <w:gridCol w:w="693"/>
        <w:gridCol w:w="693"/>
        <w:gridCol w:w="9663"/>
        <w:gridCol w:w="177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4286762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217813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110315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6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2178903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1975232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1915083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229803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195878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184044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72597</w:t>
            </w:r>
          </w:p>
        </w:tc>
      </w:tr>
      <w:tr>
        <w:trPr>
          <w:trHeight w:val="15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15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1089836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477485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477485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453632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408555</w:t>
            </w:r>
          </w:p>
        </w:tc>
      </w:tr>
      <w:tr>
        <w:trPr>
          <w:trHeight w:val="102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203796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54213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39581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1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6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126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6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-504012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504012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2011 года N 50/383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реализуемым в поселке Гулшат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31"/>
        <w:gridCol w:w="716"/>
        <w:gridCol w:w="694"/>
        <w:gridCol w:w="9166"/>
        <w:gridCol w:w="21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