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2358" w14:textId="1da2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декабря 2011 года N 54/410. Зарегистрировано Управлением юстиции города Балхаш Карагандинской области 5 января 2012 года N 8-4-262.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5 334 218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2 613 699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2 575 681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5 410 326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109 377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16 142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168 886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109 377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59 509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12.06.2012 </w:t>
      </w:r>
      <w:r>
        <w:rPr>
          <w:rFonts w:ascii="Times New Roman"/>
          <w:b w:val="false"/>
          <w:i w:val="false"/>
          <w:color w:val="000000"/>
          <w:sz w:val="28"/>
        </w:rPr>
        <w:t>N 5/41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6/47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08.10.2012 </w:t>
      </w:r>
      <w:r>
        <w:rPr>
          <w:rFonts w:ascii="Times New Roman"/>
          <w:b w:val="false"/>
          <w:i w:val="false"/>
          <w:color w:val="000000"/>
          <w:sz w:val="28"/>
        </w:rPr>
        <w:t>N 9/75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>N 10/79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2012 год нормативы распределения доходов в областной бюджет, в следующих размерах: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43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Балхашского городского маслихата Карагандинской области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2012 год предусмотрены субвенции из областного бюджета в сумме 1 129 258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2012 год предусмотрены целевые текущие трансферты в сумме 107 424 тысяч тенге на реализацию государственного образовательного заказа в дошкольных организациях образования.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поступлений городского бюджета на 2012 год предусмотрены целевые текущие трансферты в сумме 41 940 тысяч тенге на увеличение размера доплаты за квалификационную категорию учителям школ и воспитателям дошкольных организаций образования.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городского бюджета на 2012 год предусмотрены целевые текущие трансферты в сумме 11 427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Балхашского городского маслихата Карагандинской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поступлений городского бюджета на 2012 год предусмотрены целевые текущие трансферты в сумме 40 032 тысяч тенге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поступлений городского бюджета на 2012 год предусмотрены целевые текущие трансферты в сумме 2 089 тысяч тенге на проведение противоэпизоотических мероприятий.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поступлений городского бюджета на 2012 год предусмотрены целевые текущие трансферты в сумме 5 666 тысяч тенге на введение стандартов специальных социальных услуг.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поступлений городского бюджета на 2012 год предусмотрены целевые текущие трансферты в сумме 18 139 тысяч тенге на реализацию мероприятий Программы занятости 2020.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Балхашского городского маслихата Карагандинской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поступлений городского бюджета на 2012 год предусмотрены целевые текущие трансферты в сумме 3 610 тысяч тенге на субсидирование пассажирских перевозок по социально значимым городским (сельским), пригородным и внутрирайонным сообщениям.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Балхашского городского маслихата Карагандинской области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поступлений городского бюджета на 2012 год предусмотрены целевые текущие трансферты в сумме 940 тысяч тенге 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Балхашского городского маслихата Карагандинской области от 11.04.2012 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14.12.2012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составе поступлений городского бюджета на 2012 год предусмотрены целевые текущие трансферты в сумме 302 950 тысяч тенге на проведение мероприятий по решению вопросов обустройства моногородов.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Учесть, что в составе поступлений городского бюджета на 2012 год предусмотрены целевые текущие трансферты в сумме 2 070 тысяч тенге на реализацию мероприятий в рамках Государственной программы "Саламатты Қазақстан" на 2011-2015 годы за счет трансфертов из республиканского бюджета.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12-2 в соответствии с решением Балхашского городского маслихата Карагандинской области от 12.06.2012 </w:t>
      </w:r>
      <w:r>
        <w:rPr>
          <w:rFonts w:ascii="Times New Roman"/>
          <w:b w:val="false"/>
          <w:i w:val="false"/>
          <w:color w:val="000000"/>
          <w:sz w:val="28"/>
        </w:rPr>
        <w:t>N 5/41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Учесть, что в составе поступлений городского бюджета на 2012 год предусмотрены целевые текущие трансферты в сумме 187 516 тысяч тенге на жилищно-коммунальное хозяйство.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12-3 в соответствии с решением Балхашского городского маслихата Карагандинской области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поступлений городского бюджета на 2012 год предусмотрены целевые трансферты на развитие в сумме 158 722 тысяч тенге на проектирование, строительство и (или) приобретение жилья государственного коммунального жилищного фонда.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городского бюджета на 2012 год предусмотрены целевые трансферты на развитие в сумме 28 000 тысяч тенге на проектирование, развитие, обустройство и (или) приобретение инженерно-коммуникационной инфраструктуры.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составе поступлений городского бюджета на 2012 год предусмотрены целевые трансферты на развитие в сумме 318 724 тысяч тенге на развитие системы водоснабжения.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3/33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составе поступлений городского бюджета на 2012 год предусмотрены целевые трансферты на развитие в сумме 217 174 тысяч тенге 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Балхашского городского маслихата Карагандинской области от 15.08.2012 </w:t>
      </w:r>
      <w:r>
        <w:rPr>
          <w:rFonts w:ascii="Times New Roman"/>
          <w:b w:val="false"/>
          <w:i w:val="false"/>
          <w:color w:val="000000"/>
          <w:sz w:val="28"/>
        </w:rPr>
        <w:t>N 8/68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08.11.2012 </w:t>
      </w:r>
      <w:r>
        <w:rPr>
          <w:rFonts w:ascii="Times New Roman"/>
          <w:b w:val="false"/>
          <w:i w:val="false"/>
          <w:color w:val="000000"/>
          <w:sz w:val="28"/>
        </w:rPr>
        <w:t>N 10/79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Учесть, что в составе поступлений городского бюджета на 2012 год предусмотрены целевые трансферты на развитие в сумме 0 тысячи тенге на развитие и обустройство недостающей инженерно-коммуникационной инфраструктуры в рамках второго направления Программы занятости 2020.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15-2 в соответствии с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решением Балхашского городского маслихата Карагандинской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акимата города Балхаш на 2012 год в сумме 17 359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Балхашского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Установить, что в составе затрат городского бюджета на 2012 год учтены расходы по бюджетным программам, реализуемым в поселках Конырат, Саяк, Гулшат,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Установить, что в процессе исполнения городского бюджета на 2012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Балмагамбетов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Сторожко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2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14.12.2012 N 11/87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944"/>
        <w:gridCol w:w="944"/>
        <w:gridCol w:w="7087"/>
        <w:gridCol w:w="1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2497384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-168886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2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166"/>
        <w:gridCol w:w="1166"/>
        <w:gridCol w:w="5860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защита конкуренции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защита конкуренции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Конырат на 2012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14.12.2012 N 11/87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Саяк на 2012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08.10.2012 N 9/75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08.10.2012 N 9/75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08.10.2012 N 9/75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768"/>
        <w:gridCol w:w="1620"/>
        <w:gridCol w:w="1620"/>
        <w:gridCol w:w="7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