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e77d1" w14:textId="9be77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городском бюджете на 2012-2014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43 сессии Саранского городского маслихата Карагандинской области от 12 декабря 2011 года N 665. Зарегистрировано Управлением юстиции города Сарани Карагандинской области 27 декабря 2011 года N 8-7-128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Саранский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городской бюджет на 2012 – 2014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2012 год, согласно приложению 1,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4002656 тыс.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702055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5783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2698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3238805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4020382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115665 тысяч тенге: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115665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10000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10000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115665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458157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115665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27726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Саранского городского маслихата Карагандинской области от 06.04.2012 </w:t>
      </w:r>
      <w:r>
        <w:rPr>
          <w:rFonts w:ascii="Times New Roman"/>
          <w:b w:val="false"/>
          <w:i w:val="false"/>
          <w:color w:val="000000"/>
          <w:sz w:val="28"/>
        </w:rPr>
        <w:t>N 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01.01.2012); от 11.06.2012 </w:t>
      </w:r>
      <w:r>
        <w:rPr>
          <w:rFonts w:ascii="Times New Roman"/>
          <w:b w:val="false"/>
          <w:i w:val="false"/>
          <w:color w:val="000000"/>
          <w:sz w:val="28"/>
        </w:rPr>
        <w:t>N 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01.01.2012); от 14.08.2012 </w:t>
      </w:r>
      <w:r>
        <w:rPr>
          <w:rFonts w:ascii="Times New Roman"/>
          <w:b w:val="false"/>
          <w:i w:val="false"/>
          <w:color w:val="000000"/>
          <w:sz w:val="28"/>
        </w:rPr>
        <w:t>N 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01.01.2012); от 25.10.2012 </w:t>
      </w:r>
      <w:r>
        <w:rPr>
          <w:rFonts w:ascii="Times New Roman"/>
          <w:b w:val="false"/>
          <w:i w:val="false"/>
          <w:color w:val="000000"/>
          <w:sz w:val="28"/>
        </w:rPr>
        <w:t>N 110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01.01.2012); от 09.11.2012 </w:t>
      </w:r>
      <w:r>
        <w:rPr>
          <w:rFonts w:ascii="Times New Roman"/>
          <w:b w:val="false"/>
          <w:i w:val="false"/>
          <w:color w:val="000000"/>
          <w:sz w:val="28"/>
        </w:rPr>
        <w:t>N 118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01.01.2012); от 22.11.2012 </w:t>
      </w:r>
      <w:r>
        <w:rPr>
          <w:rFonts w:ascii="Times New Roman"/>
          <w:b w:val="false"/>
          <w:i w:val="false"/>
          <w:color w:val="000000"/>
          <w:sz w:val="28"/>
        </w:rPr>
        <w:t xml:space="preserve">N 126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01.01.2012); от 06.12.2012 </w:t>
      </w:r>
      <w:r>
        <w:rPr>
          <w:rFonts w:ascii="Times New Roman"/>
          <w:b w:val="false"/>
          <w:i w:val="false"/>
          <w:color w:val="000000"/>
          <w:sz w:val="28"/>
        </w:rPr>
        <w:t xml:space="preserve">N 134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 на 2012 год нормативы распределения доходов в городской бюджет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 индивидуальному подоходному налогу – 50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 социальному налогу - 50 процентов.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Утвердить перечень бюджетных программ, не подлежащих секвестру в процессе исполнения городского бюджета на 2012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Утвердить бюджет поселка Актас,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Утвердить резерв акимата города Сарани на 2012 год в размере 14211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В. Закамолкин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                        Р. Бекбанов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43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Саранского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2011 года N 665</w:t>
      </w:r>
    </w:p>
    <w:bookmarkEnd w:id="1"/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Городской бюджет на 2012 год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Саранского городского маслихата Карагандинской области от 06.12.2012 N 134 (вводится в действие с 01.01.2012).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7"/>
        <w:gridCol w:w="457"/>
        <w:gridCol w:w="457"/>
        <w:gridCol w:w="10658"/>
        <w:gridCol w:w="1831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4002656</w:t>
            </w:r>
          </w:p>
        </w:tc>
      </w:tr>
      <w:tr>
        <w:trPr>
          <w:trHeight w:val="42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707588</w:t>
            </w:r>
          </w:p>
        </w:tc>
      </w:tr>
      <w:tr>
        <w:trPr>
          <w:trHeight w:val="51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208388</w:t>
            </w:r>
          </w:p>
        </w:tc>
      </w:tr>
      <w:tr>
        <w:trPr>
          <w:trHeight w:val="42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208388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149564</w:t>
            </w:r>
          </w:p>
        </w:tc>
      </w:tr>
      <w:tr>
        <w:trPr>
          <w:trHeight w:val="3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149564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288427</w:t>
            </w:r>
          </w:p>
        </w:tc>
      </w:tr>
      <w:tr>
        <w:trPr>
          <w:trHeight w:val="39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34268</w:t>
            </w:r>
          </w:p>
        </w:tc>
      </w:tr>
      <w:tr>
        <w:trPr>
          <w:trHeight w:val="40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200390</w:t>
            </w:r>
          </w:p>
        </w:tc>
      </w:tr>
      <w:tr>
        <w:trPr>
          <w:trHeight w:val="40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53758</w:t>
            </w:r>
          </w:p>
        </w:tc>
      </w:tr>
      <w:tr>
        <w:trPr>
          <w:trHeight w:val="34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0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53219</w:t>
            </w:r>
          </w:p>
        </w:tc>
      </w:tr>
      <w:tr>
        <w:trPr>
          <w:trHeight w:val="48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2617</w:t>
            </w:r>
          </w:p>
        </w:tc>
      </w:tr>
      <w:tr>
        <w:trPr>
          <w:trHeight w:val="42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40075</w:t>
            </w:r>
          </w:p>
        </w:tc>
      </w:tr>
      <w:tr>
        <w:trPr>
          <w:trHeight w:val="70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9894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</w:t>
            </w:r>
          </w:p>
        </w:tc>
      </w:tr>
      <w:tr>
        <w:trPr>
          <w:trHeight w:val="100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7990</w:t>
            </w:r>
          </w:p>
        </w:tc>
      </w:tr>
      <w:tr>
        <w:trPr>
          <w:trHeight w:val="3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7990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11893</w:t>
            </w:r>
          </w:p>
        </w:tc>
      </w:tr>
      <w:tr>
        <w:trPr>
          <w:trHeight w:val="40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10168</w:t>
            </w:r>
          </w:p>
        </w:tc>
      </w:tr>
      <w:tr>
        <w:trPr>
          <w:trHeight w:val="57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</w:p>
        </w:tc>
      </w:tr>
      <w:tr>
        <w:trPr>
          <w:trHeight w:val="67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9783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</w:t>
            </w:r>
          </w:p>
        </w:tc>
      </w:tr>
      <w:tr>
        <w:trPr>
          <w:trHeight w:val="48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28970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28970</w:t>
            </w:r>
          </w:p>
        </w:tc>
      </w:tr>
      <w:tr>
        <w:trPr>
          <w:trHeight w:val="45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28198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</w:tr>
      <w:tr>
        <w:trPr>
          <w:trHeight w:val="42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3238805</w:t>
            </w:r>
          </w:p>
        </w:tc>
      </w:tr>
      <w:tr>
        <w:trPr>
          <w:trHeight w:val="67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3238805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3238805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15400</w:t>
            </w:r>
          </w:p>
        </w:tc>
      </w:tr>
      <w:tr>
        <w:trPr>
          <w:trHeight w:val="34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15400</w:t>
            </w:r>
          </w:p>
        </w:tc>
      </w:tr>
      <w:tr>
        <w:trPr>
          <w:trHeight w:val="147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коммунальных государственных учреждений и государственных предприятий в виде имущественного комплекса, иного государственного имущества, находящегося в оперативном управлении или хозяйственном ведении коммунальных государственных предприятий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9"/>
        <w:gridCol w:w="482"/>
        <w:gridCol w:w="737"/>
        <w:gridCol w:w="716"/>
        <w:gridCol w:w="9640"/>
        <w:gridCol w:w="1846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0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4020382</w:t>
            </w:r>
          </w:p>
        </w:tc>
      </w:tr>
      <w:tr>
        <w:trPr>
          <w:trHeight w:val="39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133843</w:t>
            </w:r>
          </w:p>
        </w:tc>
      </w:tr>
      <w:tr>
        <w:trPr>
          <w:trHeight w:val="102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правления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102232</w:t>
            </w:r>
          </w:p>
        </w:tc>
      </w:tr>
      <w:tr>
        <w:trPr>
          <w:trHeight w:val="52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14260</w:t>
            </w:r>
          </w:p>
        </w:tc>
      </w:tr>
      <w:tr>
        <w:trPr>
          <w:trHeight w:val="66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14260</w:t>
            </w:r>
          </w:p>
        </w:tc>
      </w:tr>
      <w:tr>
        <w:trPr>
          <w:trHeight w:val="31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70022</w:t>
            </w:r>
          </w:p>
        </w:tc>
      </w:tr>
      <w:tr>
        <w:trPr>
          <w:trHeight w:val="66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57952</w:t>
            </w:r>
          </w:p>
        </w:tc>
      </w:tr>
      <w:tr>
        <w:trPr>
          <w:trHeight w:val="54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12070</w:t>
            </w:r>
          </w:p>
        </w:tc>
      </w:tr>
      <w:tr>
        <w:trPr>
          <w:trHeight w:val="91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17950</w:t>
            </w:r>
          </w:p>
        </w:tc>
      </w:tr>
      <w:tr>
        <w:trPr>
          <w:trHeight w:val="94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17950</w:t>
            </w:r>
          </w:p>
        </w:tc>
      </w:tr>
      <w:tr>
        <w:trPr>
          <w:trHeight w:val="36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19955</w:t>
            </w:r>
          </w:p>
        </w:tc>
      </w:tr>
      <w:tr>
        <w:trPr>
          <w:trHeight w:val="31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19955</w:t>
            </w:r>
          </w:p>
        </w:tc>
      </w:tr>
      <w:tr>
        <w:trPr>
          <w:trHeight w:val="126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16112</w:t>
            </w:r>
          </w:p>
        </w:tc>
      </w:tr>
      <w:tr>
        <w:trPr>
          <w:trHeight w:val="36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</w:t>
            </w:r>
          </w:p>
        </w:tc>
      </w:tr>
      <w:tr>
        <w:trPr>
          <w:trHeight w:val="73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2791</w:t>
            </w:r>
          </w:p>
        </w:tc>
      </w:tr>
      <w:tr>
        <w:trPr>
          <w:trHeight w:val="30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11656</w:t>
            </w:r>
          </w:p>
        </w:tc>
      </w:tr>
      <w:tr>
        <w:trPr>
          <w:trHeight w:val="69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11656</w:t>
            </w:r>
          </w:p>
        </w:tc>
      </w:tr>
      <w:tr>
        <w:trPr>
          <w:trHeight w:val="136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11656</w:t>
            </w:r>
          </w:p>
        </w:tc>
      </w:tr>
      <w:tr>
        <w:trPr>
          <w:trHeight w:val="30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2492</w:t>
            </w:r>
          </w:p>
        </w:tc>
      </w:tr>
      <w:tr>
        <w:trPr>
          <w:trHeight w:val="30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2265</w:t>
            </w:r>
          </w:p>
        </w:tc>
      </w:tr>
      <w:tr>
        <w:trPr>
          <w:trHeight w:val="57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2265</w:t>
            </w:r>
          </w:p>
        </w:tc>
      </w:tr>
      <w:tr>
        <w:trPr>
          <w:trHeight w:val="70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2265</w:t>
            </w:r>
          </w:p>
        </w:tc>
      </w:tr>
      <w:tr>
        <w:trPr>
          <w:trHeight w:val="43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</w:t>
            </w:r>
          </w:p>
        </w:tc>
      </w:tr>
      <w:tr>
        <w:trPr>
          <w:trHeight w:val="36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</w:t>
            </w:r>
          </w:p>
        </w:tc>
      </w:tr>
      <w:tr>
        <w:trPr>
          <w:trHeight w:val="151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</w:t>
            </w:r>
          </w:p>
        </w:tc>
      </w:tr>
      <w:tr>
        <w:trPr>
          <w:trHeight w:val="78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5215</w:t>
            </w:r>
          </w:p>
        </w:tc>
      </w:tr>
      <w:tr>
        <w:trPr>
          <w:trHeight w:val="43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5215</w:t>
            </w:r>
          </w:p>
        </w:tc>
      </w:tr>
      <w:tr>
        <w:trPr>
          <w:trHeight w:val="105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5215</w:t>
            </w:r>
          </w:p>
        </w:tc>
      </w:tr>
      <w:tr>
        <w:trPr>
          <w:trHeight w:val="69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5215</w:t>
            </w:r>
          </w:p>
        </w:tc>
      </w:tr>
      <w:tr>
        <w:trPr>
          <w:trHeight w:val="31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1207990</w:t>
            </w:r>
          </w:p>
        </w:tc>
      </w:tr>
      <w:tr>
        <w:trPr>
          <w:trHeight w:val="34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262179</w:t>
            </w:r>
          </w:p>
        </w:tc>
      </w:tr>
      <w:tr>
        <w:trPr>
          <w:trHeight w:val="69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262179</w:t>
            </w:r>
          </w:p>
        </w:tc>
      </w:tr>
      <w:tr>
        <w:trPr>
          <w:trHeight w:val="43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259819</w:t>
            </w:r>
          </w:p>
        </w:tc>
      </w:tr>
      <w:tr>
        <w:trPr>
          <w:trHeight w:val="265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</w:t>
            </w:r>
          </w:p>
        </w:tc>
      </w:tr>
      <w:tr>
        <w:trPr>
          <w:trHeight w:val="70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907185</w:t>
            </w:r>
          </w:p>
        </w:tc>
      </w:tr>
      <w:tr>
        <w:trPr>
          <w:trHeight w:val="70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907185</w:t>
            </w:r>
          </w:p>
        </w:tc>
      </w:tr>
      <w:tr>
        <w:trPr>
          <w:trHeight w:val="49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752007</w:t>
            </w:r>
          </w:p>
        </w:tc>
      </w:tr>
      <w:tr>
        <w:trPr>
          <w:trHeight w:val="52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134473</w:t>
            </w:r>
          </w:p>
        </w:tc>
      </w:tr>
      <w:tr>
        <w:trPr>
          <w:trHeight w:val="129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"Назарбаев Интеллектуальные школы" за счет трансфертов из республиканского бюджета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</w:t>
            </w:r>
          </w:p>
        </w:tc>
      </w:tr>
      <w:tr>
        <w:trPr>
          <w:trHeight w:val="267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 (общего типа, специальных (коррекционных), специализированных для одаренных детей; организаций для детей-сирот и детей, оставшихся без попечения родителей) за счет трансфертов из республиканского бюджета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20044</w:t>
            </w:r>
          </w:p>
        </w:tc>
      </w:tr>
      <w:tr>
        <w:trPr>
          <w:trHeight w:val="36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38626</w:t>
            </w:r>
          </w:p>
        </w:tc>
      </w:tr>
      <w:tr>
        <w:trPr>
          <w:trHeight w:val="75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32626</w:t>
            </w:r>
          </w:p>
        </w:tc>
      </w:tr>
      <w:tr>
        <w:trPr>
          <w:trHeight w:val="126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15310</w:t>
            </w:r>
          </w:p>
        </w:tc>
      </w:tr>
      <w:tr>
        <w:trPr>
          <w:trHeight w:val="145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17316</w:t>
            </w:r>
          </w:p>
        </w:tc>
      </w:tr>
      <w:tr>
        <w:trPr>
          <w:trHeight w:val="97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43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43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43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69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112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рамках Государственной программы "Саламатты Қазақстан" на 2011-2015 годы за счет трансфертов из республиканского бюджета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42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175949</w:t>
            </w:r>
          </w:p>
        </w:tc>
      </w:tr>
      <w:tr>
        <w:trPr>
          <w:trHeight w:val="30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150395</w:t>
            </w:r>
          </w:p>
        </w:tc>
      </w:tr>
      <w:tr>
        <w:trPr>
          <w:trHeight w:val="103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6165</w:t>
            </w:r>
          </w:p>
        </w:tc>
      </w:tr>
      <w:tr>
        <w:trPr>
          <w:trHeight w:val="67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6165</w:t>
            </w:r>
          </w:p>
        </w:tc>
      </w:tr>
      <w:tr>
        <w:trPr>
          <w:trHeight w:val="67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128388</w:t>
            </w:r>
          </w:p>
        </w:tc>
      </w:tr>
      <w:tr>
        <w:trPr>
          <w:trHeight w:val="43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32354</w:t>
            </w:r>
          </w:p>
        </w:tc>
      </w:tr>
      <w:tr>
        <w:trPr>
          <w:trHeight w:val="36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</w:t>
            </w:r>
          </w:p>
        </w:tc>
      </w:tr>
      <w:tr>
        <w:trPr>
          <w:trHeight w:val="39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16400</w:t>
            </w:r>
          </w:p>
        </w:tc>
      </w:tr>
      <w:tr>
        <w:trPr>
          <w:trHeight w:val="97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19802</w:t>
            </w:r>
          </w:p>
        </w:tc>
      </w:tr>
      <w:tr>
        <w:trPr>
          <w:trHeight w:val="72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</w:t>
            </w:r>
          </w:p>
        </w:tc>
      </w:tr>
      <w:tr>
        <w:trPr>
          <w:trHeight w:val="69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30443</w:t>
            </w:r>
          </w:p>
        </w:tc>
      </w:tr>
      <w:tr>
        <w:trPr>
          <w:trHeight w:val="3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2832</w:t>
            </w:r>
          </w:p>
        </w:tc>
      </w:tr>
      <w:tr>
        <w:trPr>
          <w:trHeight w:val="172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14878</w:t>
            </w:r>
          </w:p>
        </w:tc>
      </w:tr>
      <w:tr>
        <w:trPr>
          <w:trHeight w:val="61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8860</w:t>
            </w:r>
          </w:p>
        </w:tc>
      </w:tr>
      <w:tr>
        <w:trPr>
          <w:trHeight w:val="78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15842</w:t>
            </w:r>
          </w:p>
        </w:tc>
      </w:tr>
      <w:tr>
        <w:trPr>
          <w:trHeight w:val="144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15842</w:t>
            </w:r>
          </w:p>
        </w:tc>
      </w:tr>
      <w:tr>
        <w:trPr>
          <w:trHeight w:val="78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25554</w:t>
            </w:r>
          </w:p>
        </w:tc>
      </w:tr>
      <w:tr>
        <w:trPr>
          <w:trHeight w:val="73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25554</w:t>
            </w:r>
          </w:p>
        </w:tc>
      </w:tr>
      <w:tr>
        <w:trPr>
          <w:trHeight w:val="12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23052</w:t>
            </w:r>
          </w:p>
        </w:tc>
      </w:tr>
      <w:tr>
        <w:trPr>
          <w:trHeight w:val="76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</w:t>
            </w:r>
          </w:p>
        </w:tc>
      </w:tr>
      <w:tr>
        <w:trPr>
          <w:trHeight w:val="45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30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1945068</w:t>
            </w:r>
          </w:p>
        </w:tc>
      </w:tr>
      <w:tr>
        <w:trPr>
          <w:trHeight w:val="30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791822</w:t>
            </w:r>
          </w:p>
        </w:tc>
      </w:tr>
      <w:tr>
        <w:trPr>
          <w:trHeight w:val="99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64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67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787293</w:t>
            </w:r>
          </w:p>
        </w:tc>
      </w:tr>
      <w:tr>
        <w:trPr>
          <w:trHeight w:val="106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616073</w:t>
            </w:r>
          </w:p>
        </w:tc>
      </w:tr>
      <w:tr>
        <w:trPr>
          <w:trHeight w:val="108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129946</w:t>
            </w:r>
          </w:p>
        </w:tc>
      </w:tr>
      <w:tr>
        <w:trPr>
          <w:trHeight w:val="130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(или) приобретение инженерно-коммуникационной инфраструктуры в рамках Программы занятости 2020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41274</w:t>
            </w:r>
          </w:p>
        </w:tc>
      </w:tr>
      <w:tr>
        <w:trPr>
          <w:trHeight w:val="64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2529</w:t>
            </w:r>
          </w:p>
        </w:tc>
      </w:tr>
      <w:tr>
        <w:trPr>
          <w:trHeight w:val="66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2529</w:t>
            </w:r>
          </w:p>
        </w:tc>
      </w:tr>
      <w:tr>
        <w:trPr>
          <w:trHeight w:val="30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1105398</w:t>
            </w:r>
          </w:p>
        </w:tc>
      </w:tr>
      <w:tr>
        <w:trPr>
          <w:trHeight w:val="96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64254</w:t>
            </w:r>
          </w:p>
        </w:tc>
      </w:tr>
      <w:tr>
        <w:trPr>
          <w:trHeight w:val="76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64254</w:t>
            </w:r>
          </w:p>
        </w:tc>
      </w:tr>
      <w:tr>
        <w:trPr>
          <w:trHeight w:val="60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1041144</w:t>
            </w:r>
          </w:p>
        </w:tc>
      </w:tr>
      <w:tr>
        <w:trPr>
          <w:trHeight w:val="36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619769</w:t>
            </w:r>
          </w:p>
        </w:tc>
      </w:tr>
      <w:tr>
        <w:trPr>
          <w:trHeight w:val="39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421375</w:t>
            </w:r>
          </w:p>
        </w:tc>
      </w:tr>
      <w:tr>
        <w:trPr>
          <w:trHeight w:val="30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47848</w:t>
            </w:r>
          </w:p>
        </w:tc>
      </w:tr>
      <w:tr>
        <w:trPr>
          <w:trHeight w:val="97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5909</w:t>
            </w:r>
          </w:p>
        </w:tc>
      </w:tr>
      <w:tr>
        <w:trPr>
          <w:trHeight w:val="30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3559</w:t>
            </w:r>
          </w:p>
        </w:tc>
      </w:tr>
      <w:tr>
        <w:trPr>
          <w:trHeight w:val="30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34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99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41939</w:t>
            </w:r>
          </w:p>
        </w:tc>
      </w:tr>
      <w:tr>
        <w:trPr>
          <w:trHeight w:val="40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17502</w:t>
            </w:r>
          </w:p>
        </w:tc>
      </w:tr>
      <w:tr>
        <w:trPr>
          <w:trHeight w:val="39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5970</w:t>
            </w:r>
          </w:p>
        </w:tc>
      </w:tr>
      <w:tr>
        <w:trPr>
          <w:trHeight w:val="43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</w:t>
            </w:r>
          </w:p>
        </w:tc>
      </w:tr>
      <w:tr>
        <w:trPr>
          <w:trHeight w:val="40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17387</w:t>
            </w:r>
          </w:p>
        </w:tc>
      </w:tr>
      <w:tr>
        <w:trPr>
          <w:trHeight w:val="60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164015</w:t>
            </w:r>
          </w:p>
        </w:tc>
      </w:tr>
      <w:tr>
        <w:trPr>
          <w:trHeight w:val="30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88208</w:t>
            </w:r>
          </w:p>
        </w:tc>
      </w:tr>
      <w:tr>
        <w:trPr>
          <w:trHeight w:val="66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88208</w:t>
            </w:r>
          </w:p>
        </w:tc>
      </w:tr>
      <w:tr>
        <w:trPr>
          <w:trHeight w:val="40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88208</w:t>
            </w:r>
          </w:p>
        </w:tc>
      </w:tr>
      <w:tr>
        <w:trPr>
          <w:trHeight w:val="30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2879</w:t>
            </w:r>
          </w:p>
        </w:tc>
      </w:tr>
      <w:tr>
        <w:trPr>
          <w:trHeight w:val="70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2879</w:t>
            </w:r>
          </w:p>
        </w:tc>
      </w:tr>
      <w:tr>
        <w:trPr>
          <w:trHeight w:val="73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</w:t>
            </w:r>
          </w:p>
        </w:tc>
      </w:tr>
      <w:tr>
        <w:trPr>
          <w:trHeight w:val="100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</w:t>
            </w:r>
          </w:p>
        </w:tc>
      </w:tr>
      <w:tr>
        <w:trPr>
          <w:trHeight w:val="46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48155</w:t>
            </w:r>
          </w:p>
        </w:tc>
      </w:tr>
      <w:tr>
        <w:trPr>
          <w:trHeight w:val="70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37057</w:t>
            </w:r>
          </w:p>
        </w:tc>
      </w:tr>
      <w:tr>
        <w:trPr>
          <w:trHeight w:val="36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35724</w:t>
            </w:r>
          </w:p>
        </w:tc>
      </w:tr>
      <w:tr>
        <w:trPr>
          <w:trHeight w:val="67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</w:t>
            </w:r>
          </w:p>
        </w:tc>
      </w:tr>
      <w:tr>
        <w:trPr>
          <w:trHeight w:val="76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11098</w:t>
            </w:r>
          </w:p>
        </w:tc>
      </w:tr>
      <w:tr>
        <w:trPr>
          <w:trHeight w:val="67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9428</w:t>
            </w:r>
          </w:p>
        </w:tc>
      </w:tr>
      <w:tr>
        <w:trPr>
          <w:trHeight w:val="73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  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</w:t>
            </w:r>
          </w:p>
        </w:tc>
      </w:tr>
      <w:tr>
        <w:trPr>
          <w:trHeight w:val="73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24773</w:t>
            </w:r>
          </w:p>
        </w:tc>
      </w:tr>
      <w:tr>
        <w:trPr>
          <w:trHeight w:val="76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9210</w:t>
            </w:r>
          </w:p>
        </w:tc>
      </w:tr>
      <w:tr>
        <w:trPr>
          <w:trHeight w:val="67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9210</w:t>
            </w:r>
          </w:p>
        </w:tc>
      </w:tr>
      <w:tr>
        <w:trPr>
          <w:trHeight w:val="70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15563</w:t>
            </w:r>
          </w:p>
        </w:tc>
      </w:tr>
      <w:tr>
        <w:trPr>
          <w:trHeight w:val="130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12757</w:t>
            </w:r>
          </w:p>
        </w:tc>
      </w:tr>
      <w:tr>
        <w:trPr>
          <w:trHeight w:val="6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2806</w:t>
            </w:r>
          </w:p>
        </w:tc>
      </w:tr>
      <w:tr>
        <w:trPr>
          <w:trHeight w:val="129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17945</w:t>
            </w:r>
          </w:p>
        </w:tc>
      </w:tr>
      <w:tr>
        <w:trPr>
          <w:trHeight w:val="42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8889</w:t>
            </w:r>
          </w:p>
        </w:tc>
      </w:tr>
      <w:tr>
        <w:trPr>
          <w:trHeight w:val="78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8889</w:t>
            </w:r>
          </w:p>
        </w:tc>
      </w:tr>
      <w:tr>
        <w:trPr>
          <w:trHeight w:val="91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7600</w:t>
            </w:r>
          </w:p>
        </w:tc>
      </w:tr>
      <w:tr>
        <w:trPr>
          <w:trHeight w:val="6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</w:tr>
      <w:tr>
        <w:trPr>
          <w:trHeight w:val="40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</w:tr>
      <w:tr>
        <w:trPr>
          <w:trHeight w:val="72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0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8330</w:t>
            </w:r>
          </w:p>
        </w:tc>
      </w:tr>
      <w:tr>
        <w:trPr>
          <w:trHeight w:val="72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8330</w:t>
            </w:r>
          </w:p>
        </w:tc>
      </w:tr>
      <w:tr>
        <w:trPr>
          <w:trHeight w:val="109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8330</w:t>
            </w:r>
          </w:p>
        </w:tc>
      </w:tr>
      <w:tr>
        <w:trPr>
          <w:trHeight w:val="108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</w:t>
            </w:r>
          </w:p>
        </w:tc>
      </w:tr>
      <w:tr>
        <w:trPr>
          <w:trHeight w:val="64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</w:t>
            </w:r>
          </w:p>
        </w:tc>
      </w:tr>
      <w:tr>
        <w:trPr>
          <w:trHeight w:val="46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</w:t>
            </w:r>
          </w:p>
        </w:tc>
      </w:tr>
      <w:tr>
        <w:trPr>
          <w:trHeight w:val="57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23538</w:t>
            </w:r>
          </w:p>
        </w:tc>
      </w:tr>
      <w:tr>
        <w:trPr>
          <w:trHeight w:val="72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23538</w:t>
            </w:r>
          </w:p>
        </w:tc>
      </w:tr>
      <w:tr>
        <w:trPr>
          <w:trHeight w:val="67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23538</w:t>
            </w:r>
          </w:p>
        </w:tc>
      </w:tr>
      <w:tr>
        <w:trPr>
          <w:trHeight w:val="108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14538</w:t>
            </w:r>
          </w:p>
        </w:tc>
      </w:tr>
      <w:tr>
        <w:trPr>
          <w:trHeight w:val="132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34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87713</w:t>
            </w:r>
          </w:p>
        </w:tc>
      </w:tr>
      <w:tr>
        <w:trPr>
          <w:trHeight w:val="37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83708</w:t>
            </w:r>
          </w:p>
        </w:tc>
      </w:tr>
      <w:tr>
        <w:trPr>
          <w:trHeight w:val="105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106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103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29400</w:t>
            </w:r>
          </w:p>
        </w:tc>
      </w:tr>
      <w:tr>
        <w:trPr>
          <w:trHeight w:val="43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29400</w:t>
            </w:r>
          </w:p>
        </w:tc>
      </w:tr>
      <w:tr>
        <w:trPr>
          <w:trHeight w:val="102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52308</w:t>
            </w:r>
          </w:p>
        </w:tc>
      </w:tr>
      <w:tr>
        <w:trPr>
          <w:trHeight w:val="42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52308</w:t>
            </w:r>
          </w:p>
        </w:tc>
      </w:tr>
      <w:tr>
        <w:trPr>
          <w:trHeight w:val="39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4005</w:t>
            </w:r>
          </w:p>
        </w:tc>
      </w:tr>
      <w:tr>
        <w:trPr>
          <w:trHeight w:val="103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4005</w:t>
            </w:r>
          </w:p>
        </w:tc>
      </w:tr>
      <w:tr>
        <w:trPr>
          <w:trHeight w:val="94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4005</w:t>
            </w:r>
          </w:p>
        </w:tc>
      </w:tr>
      <w:tr>
        <w:trPr>
          <w:trHeight w:val="30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251766</w:t>
            </w:r>
          </w:p>
        </w:tc>
      </w:tr>
      <w:tr>
        <w:trPr>
          <w:trHeight w:val="76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15306</w:t>
            </w:r>
          </w:p>
        </w:tc>
      </w:tr>
      <w:tr>
        <w:trPr>
          <w:trHeight w:val="76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15306</w:t>
            </w:r>
          </w:p>
        </w:tc>
      </w:tr>
      <w:tr>
        <w:trPr>
          <w:trHeight w:val="97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11906</w:t>
            </w:r>
          </w:p>
        </w:tc>
      </w:tr>
      <w:tr>
        <w:trPr>
          <w:trHeight w:val="37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39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39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236460</w:t>
            </w:r>
          </w:p>
        </w:tc>
      </w:tr>
      <w:tr>
        <w:trPr>
          <w:trHeight w:val="42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3237</w:t>
            </w:r>
          </w:p>
        </w:tc>
      </w:tr>
      <w:tr>
        <w:trPr>
          <w:trHeight w:val="64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3237</w:t>
            </w:r>
          </w:p>
        </w:tc>
      </w:tr>
      <w:tr>
        <w:trPr>
          <w:trHeight w:val="102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219716</w:t>
            </w:r>
          </w:p>
        </w:tc>
      </w:tr>
      <w:tr>
        <w:trPr>
          <w:trHeight w:val="130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17811</w:t>
            </w:r>
          </w:p>
        </w:tc>
      </w:tr>
      <w:tr>
        <w:trPr>
          <w:trHeight w:val="45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</w:t>
            </w:r>
          </w:p>
        </w:tc>
      </w:tr>
      <w:tr>
        <w:trPr>
          <w:trHeight w:val="73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решению вопросов обустройства моногородов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199806</w:t>
            </w:r>
          </w:p>
        </w:tc>
      </w:tr>
      <w:tr>
        <w:trPr>
          <w:trHeight w:val="73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13507</w:t>
            </w:r>
          </w:p>
        </w:tc>
      </w:tr>
      <w:tr>
        <w:trPr>
          <w:trHeight w:val="75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11307</w:t>
            </w:r>
          </w:p>
        </w:tc>
      </w:tr>
      <w:tr>
        <w:trPr>
          <w:trHeight w:val="42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49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</w:tr>
      <w:tr>
        <w:trPr>
          <w:trHeight w:val="49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</w:tr>
      <w:tr>
        <w:trPr>
          <w:trHeight w:val="49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</w:tr>
      <w:tr>
        <w:trPr>
          <w:trHeight w:val="97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</w:tr>
      <w:tr>
        <w:trPr>
          <w:trHeight w:val="49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3899</w:t>
            </w:r>
          </w:p>
        </w:tc>
      </w:tr>
      <w:tr>
        <w:trPr>
          <w:trHeight w:val="43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3899</w:t>
            </w:r>
          </w:p>
        </w:tc>
      </w:tr>
      <w:tr>
        <w:trPr>
          <w:trHeight w:val="39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3899</w:t>
            </w:r>
          </w:p>
        </w:tc>
      </w:tr>
      <w:tr>
        <w:trPr>
          <w:trHeight w:val="79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3899</w:t>
            </w:r>
          </w:p>
        </w:tc>
      </w:tr>
      <w:tr>
        <w:trPr>
          <w:trHeight w:val="31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115665</w:t>
            </w:r>
          </w:p>
        </w:tc>
      </w:tr>
      <w:tr>
        <w:trPr>
          <w:trHeight w:val="31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115665</w:t>
            </w:r>
          </w:p>
        </w:tc>
      </w:tr>
      <w:tr>
        <w:trPr>
          <w:trHeight w:val="31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115665</w:t>
            </w:r>
          </w:p>
        </w:tc>
      </w:tr>
      <w:tr>
        <w:trPr>
          <w:trHeight w:val="31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115665</w:t>
            </w:r>
          </w:p>
        </w:tc>
      </w:tr>
      <w:tr>
        <w:trPr>
          <w:trHeight w:val="94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115665</w:t>
            </w:r>
          </w:p>
        </w:tc>
      </w:tr>
      <w:tr>
        <w:trPr>
          <w:trHeight w:val="6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на проведение ремонта общего имущества объектов кондоминиум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115665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"/>
        <w:gridCol w:w="624"/>
        <w:gridCol w:w="624"/>
        <w:gridCol w:w="10332"/>
        <w:gridCol w:w="1825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4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4"/>
        <w:gridCol w:w="460"/>
        <w:gridCol w:w="694"/>
        <w:gridCol w:w="694"/>
        <w:gridCol w:w="9645"/>
        <w:gridCol w:w="1843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6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45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100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64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"/>
        <w:gridCol w:w="624"/>
        <w:gridCol w:w="624"/>
        <w:gridCol w:w="10332"/>
        <w:gridCol w:w="1825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66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89"/>
        <w:gridCol w:w="1771"/>
      </w:tblGrid>
      <w:tr>
        <w:trPr>
          <w:trHeight w:val="315" w:hRule="atLeast"/>
        </w:trPr>
        <w:tc>
          <w:tcPr>
            <w:tcW w:w="1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15" w:hRule="atLeast"/>
        </w:trPr>
        <w:tc>
          <w:tcPr>
            <w:tcW w:w="1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1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-458157</w:t>
            </w:r>
          </w:p>
        </w:tc>
      </w:tr>
      <w:tr>
        <w:trPr>
          <w:trHeight w:val="315" w:hRule="atLeast"/>
        </w:trPr>
        <w:tc>
          <w:tcPr>
            <w:tcW w:w="1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458157</w:t>
            </w:r>
          </w:p>
        </w:tc>
      </w:tr>
    </w:tbl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43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Саранского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2011 года N 665</w:t>
      </w:r>
    </w:p>
    <w:bookmarkEnd w:id="3"/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Городской бюджет на 2013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"/>
        <w:gridCol w:w="582"/>
        <w:gridCol w:w="603"/>
        <w:gridCol w:w="10180"/>
        <w:gridCol w:w="2140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1924963</w:t>
            </w:r>
          </w:p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797447</w:t>
            </w:r>
          </w:p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216075</w:t>
            </w:r>
          </w:p>
        </w:tc>
      </w:tr>
      <w:tr>
        <w:trPr>
          <w:trHeight w:val="36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216075</w:t>
            </w:r>
          </w:p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133450</w:t>
            </w:r>
          </w:p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133450</w:t>
            </w:r>
          </w:p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366507</w:t>
            </w:r>
          </w:p>
        </w:tc>
      </w:tr>
      <w:tr>
        <w:trPr>
          <w:trHeight w:val="30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96308</w:t>
            </w:r>
          </w:p>
        </w:tc>
      </w:tr>
      <w:tr>
        <w:trPr>
          <w:trHeight w:val="40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224123</w:t>
            </w:r>
          </w:p>
        </w:tc>
      </w:tr>
      <w:tr>
        <w:trPr>
          <w:trHeight w:val="3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46063</w:t>
            </w:r>
          </w:p>
        </w:tc>
      </w:tr>
      <w:tr>
        <w:trPr>
          <w:trHeight w:val="36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6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76015</w:t>
            </w:r>
          </w:p>
        </w:tc>
      </w:tr>
      <w:tr>
        <w:trPr>
          <w:trHeight w:val="3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2396</w:t>
            </w:r>
          </w:p>
        </w:tc>
      </w:tr>
      <w:tr>
        <w:trPr>
          <w:trHeight w:val="40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65496</w:t>
            </w:r>
          </w:p>
        </w:tc>
      </w:tr>
      <w:tr>
        <w:trPr>
          <w:trHeight w:val="6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7352</w:t>
            </w:r>
          </w:p>
        </w:tc>
      </w:tr>
      <w:tr>
        <w:trPr>
          <w:trHeight w:val="40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</w:t>
            </w:r>
          </w:p>
        </w:tc>
      </w:tr>
      <w:tr>
        <w:trPr>
          <w:trHeight w:val="106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</w:p>
        </w:tc>
      </w:tr>
      <w:tr>
        <w:trPr>
          <w:trHeight w:val="3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</w:p>
        </w:tc>
      </w:tr>
      <w:tr>
        <w:trPr>
          <w:trHeight w:val="39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13713</w:t>
            </w:r>
          </w:p>
        </w:tc>
      </w:tr>
      <w:tr>
        <w:trPr>
          <w:trHeight w:val="40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12268</w:t>
            </w:r>
          </w:p>
        </w:tc>
      </w:tr>
      <w:tr>
        <w:trPr>
          <w:trHeight w:val="3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</w:p>
        </w:tc>
      </w:tr>
      <w:tr>
        <w:trPr>
          <w:trHeight w:val="6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12105</w:t>
            </w:r>
          </w:p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</w:t>
            </w:r>
          </w:p>
        </w:tc>
      </w:tr>
      <w:tr>
        <w:trPr>
          <w:trHeight w:val="30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</w:t>
            </w:r>
          </w:p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2698</w:t>
            </w:r>
          </w:p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2698</w:t>
            </w:r>
          </w:p>
        </w:tc>
      </w:tr>
      <w:tr>
        <w:trPr>
          <w:trHeight w:val="40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2698</w:t>
            </w:r>
          </w:p>
        </w:tc>
      </w:tr>
      <w:tr>
        <w:trPr>
          <w:trHeight w:val="42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1111105</w:t>
            </w:r>
          </w:p>
        </w:tc>
      </w:tr>
      <w:tr>
        <w:trPr>
          <w:trHeight w:val="76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1111105</w:t>
            </w:r>
          </w:p>
        </w:tc>
      </w:tr>
      <w:tr>
        <w:trPr>
          <w:trHeight w:val="49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1111105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8"/>
        <w:gridCol w:w="373"/>
        <w:gridCol w:w="882"/>
        <w:gridCol w:w="882"/>
        <w:gridCol w:w="9040"/>
        <w:gridCol w:w="2175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1908823</w:t>
            </w:r>
          </w:p>
        </w:tc>
      </w:tr>
      <w:tr>
        <w:trPr>
          <w:trHeight w:val="39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125665</w:t>
            </w:r>
          </w:p>
        </w:tc>
      </w:tr>
      <w:tr>
        <w:trPr>
          <w:trHeight w:val="10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93835</w:t>
            </w:r>
          </w:p>
        </w:tc>
      </w:tr>
      <w:tr>
        <w:trPr>
          <w:trHeight w:val="5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15141</w:t>
            </w:r>
          </w:p>
        </w:tc>
      </w:tr>
      <w:tr>
        <w:trPr>
          <w:trHeight w:val="6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14841</w:t>
            </w:r>
          </w:p>
        </w:tc>
      </w:tr>
      <w:tr>
        <w:trPr>
          <w:trHeight w:val="43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57189</w:t>
            </w:r>
          </w:p>
        </w:tc>
      </w:tr>
      <w:tr>
        <w:trPr>
          <w:trHeight w:val="6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57189</w:t>
            </w:r>
          </w:p>
        </w:tc>
      </w:tr>
      <w:tr>
        <w:trPr>
          <w:trHeight w:val="9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21505</w:t>
            </w:r>
          </w:p>
        </w:tc>
      </w:tr>
      <w:tr>
        <w:trPr>
          <w:trHeight w:val="94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21505</w:t>
            </w:r>
          </w:p>
        </w:tc>
      </w:tr>
      <w:tr>
        <w:trPr>
          <w:trHeight w:val="3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20893</w:t>
            </w:r>
          </w:p>
        </w:tc>
      </w:tr>
      <w:tr>
        <w:trPr>
          <w:trHeight w:val="3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20893</w:t>
            </w:r>
          </w:p>
        </w:tc>
      </w:tr>
      <w:tr>
        <w:trPr>
          <w:trHeight w:val="12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16893</w:t>
            </w:r>
          </w:p>
        </w:tc>
      </w:tr>
      <w:tr>
        <w:trPr>
          <w:trHeight w:val="3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73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10937</w:t>
            </w:r>
          </w:p>
        </w:tc>
      </w:tr>
      <w:tr>
        <w:trPr>
          <w:trHeight w:val="69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10937</w:t>
            </w:r>
          </w:p>
        </w:tc>
      </w:tr>
      <w:tr>
        <w:trPr>
          <w:trHeight w:val="136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10937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2979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2735</w:t>
            </w:r>
          </w:p>
        </w:tc>
      </w:tr>
      <w:tr>
        <w:trPr>
          <w:trHeight w:val="5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2735</w:t>
            </w:r>
          </w:p>
        </w:tc>
      </w:tr>
      <w:tr>
        <w:trPr>
          <w:trHeight w:val="70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2735</w:t>
            </w:r>
          </w:p>
        </w:tc>
      </w:tr>
      <w:tr>
        <w:trPr>
          <w:trHeight w:val="43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</w:t>
            </w:r>
          </w:p>
        </w:tc>
      </w:tr>
      <w:tr>
        <w:trPr>
          <w:trHeight w:val="3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</w:t>
            </w:r>
          </w:p>
        </w:tc>
      </w:tr>
      <w:tr>
        <w:trPr>
          <w:trHeight w:val="15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</w:t>
            </w:r>
          </w:p>
        </w:tc>
      </w:tr>
      <w:tr>
        <w:trPr>
          <w:trHeight w:val="78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</w:t>
            </w:r>
          </w:p>
        </w:tc>
      </w:tr>
      <w:tr>
        <w:trPr>
          <w:trHeight w:val="43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</w:t>
            </w:r>
          </w:p>
        </w:tc>
      </w:tr>
      <w:tr>
        <w:trPr>
          <w:trHeight w:val="105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</w:t>
            </w:r>
          </w:p>
        </w:tc>
      </w:tr>
      <w:tr>
        <w:trPr>
          <w:trHeight w:val="69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</w:t>
            </w:r>
          </w:p>
        </w:tc>
      </w:tr>
      <w:tr>
        <w:trPr>
          <w:trHeight w:val="3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1182268</w:t>
            </w:r>
          </w:p>
        </w:tc>
      </w:tr>
      <w:tr>
        <w:trPr>
          <w:trHeight w:val="34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234999</w:t>
            </w:r>
          </w:p>
        </w:tc>
      </w:tr>
      <w:tr>
        <w:trPr>
          <w:trHeight w:val="69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234999</w:t>
            </w:r>
          </w:p>
        </w:tc>
      </w:tr>
      <w:tr>
        <w:trPr>
          <w:trHeight w:val="6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234999</w:t>
            </w:r>
          </w:p>
        </w:tc>
      </w:tr>
      <w:tr>
        <w:trPr>
          <w:trHeight w:val="70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930887</w:t>
            </w:r>
          </w:p>
        </w:tc>
      </w:tr>
      <w:tr>
        <w:trPr>
          <w:trHeight w:val="81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930887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802928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127959</w:t>
            </w:r>
          </w:p>
        </w:tc>
      </w:tr>
      <w:tr>
        <w:trPr>
          <w:trHeight w:val="3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16382</w:t>
            </w:r>
          </w:p>
        </w:tc>
      </w:tr>
      <w:tr>
        <w:trPr>
          <w:trHeight w:val="75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16382</w:t>
            </w:r>
          </w:p>
        </w:tc>
      </w:tr>
      <w:tr>
        <w:trPr>
          <w:trHeight w:val="129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16382</w:t>
            </w:r>
          </w:p>
        </w:tc>
      </w:tr>
      <w:tr>
        <w:trPr>
          <w:trHeight w:val="4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190003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165494</w:t>
            </w:r>
          </w:p>
        </w:tc>
      </w:tr>
      <w:tr>
        <w:trPr>
          <w:trHeight w:val="103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5568</w:t>
            </w:r>
          </w:p>
        </w:tc>
      </w:tr>
      <w:tr>
        <w:trPr>
          <w:trHeight w:val="67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5568</w:t>
            </w:r>
          </w:p>
        </w:tc>
      </w:tr>
      <w:tr>
        <w:trPr>
          <w:trHeight w:val="67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143144</w:t>
            </w:r>
          </w:p>
        </w:tc>
      </w:tr>
      <w:tr>
        <w:trPr>
          <w:trHeight w:val="37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27142</w:t>
            </w:r>
          </w:p>
        </w:tc>
      </w:tr>
      <w:tr>
        <w:trPr>
          <w:trHeight w:val="3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2889</w:t>
            </w:r>
          </w:p>
        </w:tc>
      </w:tr>
      <w:tr>
        <w:trPr>
          <w:trHeight w:val="34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36970</w:t>
            </w:r>
          </w:p>
        </w:tc>
      </w:tr>
      <w:tr>
        <w:trPr>
          <w:trHeight w:val="97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25161</w:t>
            </w:r>
          </w:p>
        </w:tc>
      </w:tr>
      <w:tr>
        <w:trPr>
          <w:trHeight w:val="7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</w:t>
            </w:r>
          </w:p>
        </w:tc>
      </w:tr>
      <w:tr>
        <w:trPr>
          <w:trHeight w:val="64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29854</w:t>
            </w:r>
          </w:p>
        </w:tc>
      </w:tr>
      <w:tr>
        <w:trPr>
          <w:trHeight w:val="3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3767</w:t>
            </w:r>
          </w:p>
        </w:tc>
      </w:tr>
      <w:tr>
        <w:trPr>
          <w:trHeight w:val="165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16050</w:t>
            </w:r>
          </w:p>
        </w:tc>
      </w:tr>
      <w:tr>
        <w:trPr>
          <w:trHeight w:val="78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16782</w:t>
            </w:r>
          </w:p>
        </w:tc>
      </w:tr>
      <w:tr>
        <w:trPr>
          <w:trHeight w:val="14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16782</w:t>
            </w:r>
          </w:p>
        </w:tc>
      </w:tr>
      <w:tr>
        <w:trPr>
          <w:trHeight w:val="78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24509</w:t>
            </w:r>
          </w:p>
        </w:tc>
      </w:tr>
      <w:tr>
        <w:trPr>
          <w:trHeight w:val="73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24509</w:t>
            </w:r>
          </w:p>
        </w:tc>
      </w:tr>
      <w:tr>
        <w:trPr>
          <w:trHeight w:val="99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23957</w:t>
            </w:r>
          </w:p>
        </w:tc>
      </w:tr>
      <w:tr>
        <w:trPr>
          <w:trHeight w:val="73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79413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5004</w:t>
            </w:r>
          </w:p>
        </w:tc>
      </w:tr>
      <w:tr>
        <w:trPr>
          <w:trHeight w:val="99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5004</w:t>
            </w:r>
          </w:p>
        </w:tc>
      </w:tr>
      <w:tr>
        <w:trPr>
          <w:trHeight w:val="69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5004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9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76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72909</w:t>
            </w:r>
          </w:p>
        </w:tc>
      </w:tr>
      <w:tr>
        <w:trPr>
          <w:trHeight w:val="106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24922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11300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34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37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99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47987</w:t>
            </w:r>
          </w:p>
        </w:tc>
      </w:tr>
      <w:tr>
        <w:trPr>
          <w:trHeight w:val="40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21047</w:t>
            </w:r>
          </w:p>
        </w:tc>
      </w:tr>
      <w:tr>
        <w:trPr>
          <w:trHeight w:val="39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10280</w:t>
            </w:r>
          </w:p>
        </w:tc>
      </w:tr>
      <w:tr>
        <w:trPr>
          <w:trHeight w:val="43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40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15160</w:t>
            </w:r>
          </w:p>
        </w:tc>
      </w:tr>
      <w:tr>
        <w:trPr>
          <w:trHeight w:val="6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185167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92313</w:t>
            </w:r>
          </w:p>
        </w:tc>
      </w:tr>
      <w:tr>
        <w:trPr>
          <w:trHeight w:val="6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92313</w:t>
            </w:r>
          </w:p>
        </w:tc>
      </w:tr>
      <w:tr>
        <w:trPr>
          <w:trHeight w:val="40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92313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5832</w:t>
            </w:r>
          </w:p>
        </w:tc>
      </w:tr>
      <w:tr>
        <w:trPr>
          <w:trHeight w:val="70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5832</w:t>
            </w:r>
          </w:p>
        </w:tc>
      </w:tr>
      <w:tr>
        <w:trPr>
          <w:trHeight w:val="73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1956</w:t>
            </w:r>
          </w:p>
        </w:tc>
      </w:tr>
      <w:tr>
        <w:trPr>
          <w:trHeight w:val="100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3876</w:t>
            </w:r>
          </w:p>
        </w:tc>
      </w:tr>
      <w:tr>
        <w:trPr>
          <w:trHeight w:val="46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57227</w:t>
            </w:r>
          </w:p>
        </w:tc>
      </w:tr>
      <w:tr>
        <w:trPr>
          <w:trHeight w:val="70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42551</w:t>
            </w:r>
          </w:p>
        </w:tc>
      </w:tr>
      <w:tr>
        <w:trPr>
          <w:trHeight w:val="3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40101</w:t>
            </w:r>
          </w:p>
        </w:tc>
      </w:tr>
      <w:tr>
        <w:trPr>
          <w:trHeight w:val="67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</w:t>
            </w:r>
          </w:p>
        </w:tc>
      </w:tr>
      <w:tr>
        <w:trPr>
          <w:trHeight w:val="76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14676</w:t>
            </w:r>
          </w:p>
        </w:tc>
      </w:tr>
      <w:tr>
        <w:trPr>
          <w:trHeight w:val="67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11412</w:t>
            </w:r>
          </w:p>
        </w:tc>
      </w:tr>
      <w:tr>
        <w:trPr>
          <w:trHeight w:val="73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3264</w:t>
            </w:r>
          </w:p>
        </w:tc>
      </w:tr>
      <w:tr>
        <w:trPr>
          <w:trHeight w:val="73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29795</w:t>
            </w:r>
          </w:p>
        </w:tc>
      </w:tr>
      <w:tr>
        <w:trPr>
          <w:trHeight w:val="76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9989</w:t>
            </w:r>
          </w:p>
        </w:tc>
      </w:tr>
      <w:tr>
        <w:trPr>
          <w:trHeight w:val="67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9989</w:t>
            </w:r>
          </w:p>
        </w:tc>
      </w:tr>
      <w:tr>
        <w:trPr>
          <w:trHeight w:val="70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19806</w:t>
            </w:r>
          </w:p>
        </w:tc>
      </w:tr>
      <w:tr>
        <w:trPr>
          <w:trHeight w:val="130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16634</w:t>
            </w:r>
          </w:p>
        </w:tc>
      </w:tr>
      <w:tr>
        <w:trPr>
          <w:trHeight w:val="6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3172</w:t>
            </w:r>
          </w:p>
        </w:tc>
      </w:tr>
      <w:tr>
        <w:trPr>
          <w:trHeight w:val="129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19860</w:t>
            </w:r>
          </w:p>
        </w:tc>
      </w:tr>
      <w:tr>
        <w:trPr>
          <w:trHeight w:val="4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11183</w:t>
            </w:r>
          </w:p>
        </w:tc>
      </w:tr>
      <w:tr>
        <w:trPr>
          <w:trHeight w:val="78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11183</w:t>
            </w:r>
          </w:p>
        </w:tc>
      </w:tr>
      <w:tr>
        <w:trPr>
          <w:trHeight w:val="9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9009</w:t>
            </w:r>
          </w:p>
        </w:tc>
      </w:tr>
      <w:tr>
        <w:trPr>
          <w:trHeight w:val="6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</w:p>
        </w:tc>
      </w:tr>
      <w:tr>
        <w:trPr>
          <w:trHeight w:val="40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</w:tr>
      <w:tr>
        <w:trPr>
          <w:trHeight w:val="7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</w:t>
            </w:r>
          </w:p>
        </w:tc>
      </w:tr>
      <w:tr>
        <w:trPr>
          <w:trHeight w:val="40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8677</w:t>
            </w:r>
          </w:p>
        </w:tc>
      </w:tr>
      <w:tr>
        <w:trPr>
          <w:trHeight w:val="7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8677</w:t>
            </w:r>
          </w:p>
        </w:tc>
      </w:tr>
      <w:tr>
        <w:trPr>
          <w:trHeight w:val="108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8677</w:t>
            </w:r>
          </w:p>
        </w:tc>
      </w:tr>
      <w:tr>
        <w:trPr>
          <w:trHeight w:val="9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17970</w:t>
            </w:r>
          </w:p>
        </w:tc>
      </w:tr>
      <w:tr>
        <w:trPr>
          <w:trHeight w:val="73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17970</w:t>
            </w:r>
          </w:p>
        </w:tc>
      </w:tr>
      <w:tr>
        <w:trPr>
          <w:trHeight w:val="67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17970</w:t>
            </w:r>
          </w:p>
        </w:tc>
      </w:tr>
      <w:tr>
        <w:trPr>
          <w:trHeight w:val="106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17970</w:t>
            </w:r>
          </w:p>
        </w:tc>
      </w:tr>
      <w:tr>
        <w:trPr>
          <w:trHeight w:val="34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37869</w:t>
            </w:r>
          </w:p>
        </w:tc>
      </w:tr>
      <w:tr>
        <w:trPr>
          <w:trHeight w:val="37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37869</w:t>
            </w:r>
          </w:p>
        </w:tc>
      </w:tr>
      <w:tr>
        <w:trPr>
          <w:trHeight w:val="105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10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10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32869</w:t>
            </w:r>
          </w:p>
        </w:tc>
      </w:tr>
      <w:tr>
        <w:trPr>
          <w:trHeight w:val="3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32869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61729</w:t>
            </w:r>
          </w:p>
        </w:tc>
      </w:tr>
      <w:tr>
        <w:trPr>
          <w:trHeight w:val="6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12681</w:t>
            </w:r>
          </w:p>
        </w:tc>
      </w:tr>
      <w:tr>
        <w:trPr>
          <w:trHeight w:val="76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12681</w:t>
            </w:r>
          </w:p>
        </w:tc>
      </w:tr>
      <w:tr>
        <w:trPr>
          <w:trHeight w:val="108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11994</w:t>
            </w:r>
          </w:p>
        </w:tc>
      </w:tr>
      <w:tr>
        <w:trPr>
          <w:trHeight w:val="45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</w:t>
            </w:r>
          </w:p>
        </w:tc>
      </w:tr>
      <w:tr>
        <w:trPr>
          <w:trHeight w:val="39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49048</w:t>
            </w:r>
          </w:p>
        </w:tc>
      </w:tr>
      <w:tr>
        <w:trPr>
          <w:trHeight w:val="4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16277</w:t>
            </w:r>
          </w:p>
        </w:tc>
      </w:tr>
      <w:tr>
        <w:trPr>
          <w:trHeight w:val="64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16277</w:t>
            </w:r>
          </w:p>
        </w:tc>
      </w:tr>
      <w:tr>
        <w:trPr>
          <w:trHeight w:val="10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22088</w:t>
            </w:r>
          </w:p>
        </w:tc>
      </w:tr>
      <w:tr>
        <w:trPr>
          <w:trHeight w:val="135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22088</w:t>
            </w:r>
          </w:p>
        </w:tc>
      </w:tr>
      <w:tr>
        <w:trPr>
          <w:trHeight w:val="73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10683</w:t>
            </w:r>
          </w:p>
        </w:tc>
      </w:tr>
      <w:tr>
        <w:trPr>
          <w:trHeight w:val="75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10683</w:t>
            </w:r>
          </w:p>
        </w:tc>
      </w:tr>
      <w:tr>
        <w:trPr>
          <w:trHeight w:val="40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0"/>
        <w:gridCol w:w="1110"/>
        <w:gridCol w:w="766"/>
        <w:gridCol w:w="9261"/>
        <w:gridCol w:w="2143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1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4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0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2"/>
        <w:gridCol w:w="627"/>
        <w:gridCol w:w="881"/>
        <w:gridCol w:w="754"/>
        <w:gridCol w:w="9047"/>
        <w:gridCol w:w="2109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1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6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16140</w:t>
            </w:r>
          </w:p>
        </w:tc>
      </w:tr>
      <w:tr>
        <w:trPr>
          <w:trHeight w:val="45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финансовых активов 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16140</w:t>
            </w:r>
          </w:p>
        </w:tc>
      </w:tr>
      <w:tr>
        <w:trPr>
          <w:trHeight w:val="31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16140</w:t>
            </w:r>
          </w:p>
        </w:tc>
      </w:tr>
      <w:tr>
        <w:trPr>
          <w:trHeight w:val="31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16140</w:t>
            </w:r>
          </w:p>
        </w:tc>
      </w:tr>
      <w:tr>
        <w:trPr>
          <w:trHeight w:val="100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16140</w:t>
            </w:r>
          </w:p>
        </w:tc>
      </w:tr>
      <w:tr>
        <w:trPr>
          <w:trHeight w:val="64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7"/>
        <w:gridCol w:w="1085"/>
        <w:gridCol w:w="764"/>
        <w:gridCol w:w="9317"/>
        <w:gridCol w:w="2137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66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09"/>
        <w:gridCol w:w="2051"/>
      </w:tblGrid>
      <w:tr>
        <w:trPr>
          <w:trHeight w:val="825" w:hRule="atLeast"/>
        </w:trPr>
        <w:tc>
          <w:tcPr>
            <w:tcW w:w="1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15" w:hRule="atLeast"/>
        </w:trPr>
        <w:tc>
          <w:tcPr>
            <w:tcW w:w="1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1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Дефицит (профицит) бюджета 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1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43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Саранского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2011 года N 665</w:t>
      </w:r>
    </w:p>
    <w:bookmarkEnd w:id="5"/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Городской бюджет на 2014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"/>
        <w:gridCol w:w="455"/>
        <w:gridCol w:w="623"/>
        <w:gridCol w:w="10290"/>
        <w:gridCol w:w="2137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2158941</w:t>
            </w:r>
          </w:p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853269</w:t>
            </w:r>
          </w:p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231200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231200</w:t>
            </w:r>
          </w:p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142792</w:t>
            </w:r>
          </w:p>
        </w:tc>
      </w:tr>
      <w:tr>
        <w:trPr>
          <w:trHeight w:val="43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142792</w:t>
            </w:r>
          </w:p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392163</w:t>
            </w:r>
          </w:p>
        </w:tc>
      </w:tr>
      <w:tr>
        <w:trPr>
          <w:trHeight w:val="43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103050</w:t>
            </w:r>
          </w:p>
        </w:tc>
      </w:tr>
      <w:tr>
        <w:trPr>
          <w:trHeight w:val="40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239812</w:t>
            </w:r>
          </w:p>
        </w:tc>
      </w:tr>
      <w:tr>
        <w:trPr>
          <w:trHeight w:val="3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49288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40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81336</w:t>
            </w:r>
          </w:p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2564</w:t>
            </w:r>
          </w:p>
        </w:tc>
      </w:tr>
      <w:tr>
        <w:trPr>
          <w:trHeight w:val="52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70081</w:t>
            </w:r>
          </w:p>
        </w:tc>
      </w:tr>
      <w:tr>
        <w:trPr>
          <w:trHeight w:val="70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7866</w:t>
            </w:r>
          </w:p>
        </w:tc>
      </w:tr>
      <w:tr>
        <w:trPr>
          <w:trHeight w:val="3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</w:t>
            </w:r>
          </w:p>
        </w:tc>
      </w:tr>
      <w:tr>
        <w:trPr>
          <w:trHeight w:val="102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5778</w:t>
            </w:r>
          </w:p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5778</w:t>
            </w:r>
          </w:p>
        </w:tc>
      </w:tr>
      <w:tr>
        <w:trPr>
          <w:trHeight w:val="42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14672</w:t>
            </w:r>
          </w:p>
        </w:tc>
      </w:tr>
      <w:tr>
        <w:trPr>
          <w:trHeight w:val="40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13126</w:t>
            </w:r>
          </w:p>
        </w:tc>
      </w:tr>
      <w:tr>
        <w:trPr>
          <w:trHeight w:val="42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</w:tr>
      <w:tr>
        <w:trPr>
          <w:trHeight w:val="72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12952</w:t>
            </w:r>
          </w:p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</w:t>
            </w:r>
          </w:p>
        </w:tc>
      </w:tr>
      <w:tr>
        <w:trPr>
          <w:trHeight w:val="36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</w:t>
            </w:r>
          </w:p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2887</w:t>
            </w:r>
          </w:p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2887</w:t>
            </w:r>
          </w:p>
        </w:tc>
      </w:tr>
      <w:tr>
        <w:trPr>
          <w:trHeight w:val="3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2887</w:t>
            </w:r>
          </w:p>
        </w:tc>
      </w:tr>
      <w:tr>
        <w:trPr>
          <w:trHeight w:val="42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1288113</w:t>
            </w:r>
          </w:p>
        </w:tc>
      </w:tr>
      <w:tr>
        <w:trPr>
          <w:trHeight w:val="76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1288113</w:t>
            </w:r>
          </w:p>
        </w:tc>
      </w:tr>
      <w:tr>
        <w:trPr>
          <w:trHeight w:val="42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1288113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2"/>
        <w:gridCol w:w="271"/>
        <w:gridCol w:w="916"/>
        <w:gridCol w:w="830"/>
        <w:gridCol w:w="9187"/>
        <w:gridCol w:w="2184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0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2138941</w:t>
            </w:r>
          </w:p>
        </w:tc>
      </w:tr>
      <w:tr>
        <w:trPr>
          <w:trHeight w:val="39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137197</w:t>
            </w:r>
          </w:p>
        </w:tc>
      </w:tr>
      <w:tr>
        <w:trPr>
          <w:trHeight w:val="102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103456</w:t>
            </w:r>
          </w:p>
        </w:tc>
      </w:tr>
      <w:tr>
        <w:trPr>
          <w:trHeight w:val="52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19044</w:t>
            </w:r>
          </w:p>
        </w:tc>
      </w:tr>
      <w:tr>
        <w:trPr>
          <w:trHeight w:val="66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15544</w:t>
            </w:r>
          </w:p>
        </w:tc>
      </w:tr>
      <w:tr>
        <w:trPr>
          <w:trHeight w:val="58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31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62280</w:t>
            </w:r>
          </w:p>
        </w:tc>
      </w:tr>
      <w:tr>
        <w:trPr>
          <w:trHeight w:val="66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62280</w:t>
            </w:r>
          </w:p>
        </w:tc>
      </w:tr>
      <w:tr>
        <w:trPr>
          <w:trHeight w:val="91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22132</w:t>
            </w:r>
          </w:p>
        </w:tc>
      </w:tr>
      <w:tr>
        <w:trPr>
          <w:trHeight w:val="94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22132</w:t>
            </w:r>
          </w:p>
        </w:tc>
      </w:tr>
      <w:tr>
        <w:trPr>
          <w:trHeight w:val="36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22371</w:t>
            </w:r>
          </w:p>
        </w:tc>
      </w:tr>
      <w:tr>
        <w:trPr>
          <w:trHeight w:val="31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22371</w:t>
            </w:r>
          </w:p>
        </w:tc>
      </w:tr>
      <w:tr>
        <w:trPr>
          <w:trHeight w:val="126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18371</w:t>
            </w:r>
          </w:p>
        </w:tc>
      </w:tr>
      <w:tr>
        <w:trPr>
          <w:trHeight w:val="36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73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</w:tr>
      <w:tr>
        <w:trPr>
          <w:trHeight w:val="30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11370</w:t>
            </w:r>
          </w:p>
        </w:tc>
      </w:tr>
      <w:tr>
        <w:trPr>
          <w:trHeight w:val="69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11370</w:t>
            </w:r>
          </w:p>
        </w:tc>
      </w:tr>
      <w:tr>
        <w:trPr>
          <w:trHeight w:val="136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11370</w:t>
            </w:r>
          </w:p>
        </w:tc>
      </w:tr>
      <w:tr>
        <w:trPr>
          <w:trHeight w:val="30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3168</w:t>
            </w:r>
          </w:p>
        </w:tc>
      </w:tr>
      <w:tr>
        <w:trPr>
          <w:trHeight w:val="30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2907</w:t>
            </w:r>
          </w:p>
        </w:tc>
      </w:tr>
      <w:tr>
        <w:trPr>
          <w:trHeight w:val="57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2907</w:t>
            </w:r>
          </w:p>
        </w:tc>
      </w:tr>
      <w:tr>
        <w:trPr>
          <w:trHeight w:val="70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2907</w:t>
            </w:r>
          </w:p>
        </w:tc>
      </w:tr>
      <w:tr>
        <w:trPr>
          <w:trHeight w:val="43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</w:tr>
      <w:tr>
        <w:trPr>
          <w:trHeight w:val="36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</w:tr>
      <w:tr>
        <w:trPr>
          <w:trHeight w:val="151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</w:tr>
      <w:tr>
        <w:trPr>
          <w:trHeight w:val="78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6373</w:t>
            </w:r>
          </w:p>
        </w:tc>
      </w:tr>
      <w:tr>
        <w:trPr>
          <w:trHeight w:val="43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6373</w:t>
            </w:r>
          </w:p>
        </w:tc>
      </w:tr>
      <w:tr>
        <w:trPr>
          <w:trHeight w:val="105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6373</w:t>
            </w:r>
          </w:p>
        </w:tc>
      </w:tr>
      <w:tr>
        <w:trPr>
          <w:trHeight w:val="69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6373</w:t>
            </w:r>
          </w:p>
        </w:tc>
      </w:tr>
      <w:tr>
        <w:trPr>
          <w:trHeight w:val="31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1182488</w:t>
            </w:r>
          </w:p>
        </w:tc>
      </w:tr>
      <w:tr>
        <w:trPr>
          <w:trHeight w:val="34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218225</w:t>
            </w:r>
          </w:p>
        </w:tc>
      </w:tr>
      <w:tr>
        <w:trPr>
          <w:trHeight w:val="69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218225</w:t>
            </w:r>
          </w:p>
        </w:tc>
      </w:tr>
      <w:tr>
        <w:trPr>
          <w:trHeight w:val="55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218225</w:t>
            </w:r>
          </w:p>
        </w:tc>
      </w:tr>
      <w:tr>
        <w:trPr>
          <w:trHeight w:val="70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946735</w:t>
            </w:r>
          </w:p>
        </w:tc>
      </w:tr>
      <w:tr>
        <w:trPr>
          <w:trHeight w:val="81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946735</w:t>
            </w:r>
          </w:p>
        </w:tc>
      </w:tr>
      <w:tr>
        <w:trPr>
          <w:trHeight w:val="49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818493</w:t>
            </w:r>
          </w:p>
        </w:tc>
      </w:tr>
      <w:tr>
        <w:trPr>
          <w:trHeight w:val="48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128242</w:t>
            </w:r>
          </w:p>
        </w:tc>
      </w:tr>
      <w:tr>
        <w:trPr>
          <w:trHeight w:val="36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17528</w:t>
            </w:r>
          </w:p>
        </w:tc>
      </w:tr>
      <w:tr>
        <w:trPr>
          <w:trHeight w:val="75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17528</w:t>
            </w:r>
          </w:p>
        </w:tc>
      </w:tr>
      <w:tr>
        <w:trPr>
          <w:trHeight w:val="135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17528</w:t>
            </w:r>
          </w:p>
        </w:tc>
      </w:tr>
      <w:tr>
        <w:trPr>
          <w:trHeight w:val="42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202852</w:t>
            </w:r>
          </w:p>
        </w:tc>
      </w:tr>
      <w:tr>
        <w:trPr>
          <w:trHeight w:val="30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177400</w:t>
            </w:r>
          </w:p>
        </w:tc>
      </w:tr>
      <w:tr>
        <w:trPr>
          <w:trHeight w:val="103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6233</w:t>
            </w:r>
          </w:p>
        </w:tc>
      </w:tr>
      <w:tr>
        <w:trPr>
          <w:trHeight w:val="67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6233</w:t>
            </w:r>
          </w:p>
        </w:tc>
      </w:tr>
      <w:tr>
        <w:trPr>
          <w:trHeight w:val="67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154385</w:t>
            </w:r>
          </w:p>
        </w:tc>
      </w:tr>
      <w:tr>
        <w:trPr>
          <w:trHeight w:val="37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31917</w:t>
            </w:r>
          </w:p>
        </w:tc>
      </w:tr>
      <w:tr>
        <w:trPr>
          <w:trHeight w:val="3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2937</w:t>
            </w:r>
          </w:p>
        </w:tc>
      </w:tr>
      <w:tr>
        <w:trPr>
          <w:trHeight w:val="34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39930</w:t>
            </w:r>
          </w:p>
        </w:tc>
      </w:tr>
      <w:tr>
        <w:trPr>
          <w:trHeight w:val="97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26992</w:t>
            </w:r>
          </w:p>
        </w:tc>
      </w:tr>
      <w:tr>
        <w:trPr>
          <w:trHeight w:val="72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</w:t>
            </w:r>
          </w:p>
        </w:tc>
      </w:tr>
      <w:tr>
        <w:trPr>
          <w:trHeight w:val="64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29986</w:t>
            </w:r>
          </w:p>
        </w:tc>
      </w:tr>
      <w:tr>
        <w:trPr>
          <w:trHeight w:val="31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3911</w:t>
            </w:r>
          </w:p>
        </w:tc>
      </w:tr>
      <w:tr>
        <w:trPr>
          <w:trHeight w:val="171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17336</w:t>
            </w:r>
          </w:p>
        </w:tc>
      </w:tr>
      <w:tr>
        <w:trPr>
          <w:trHeight w:val="78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16782</w:t>
            </w:r>
          </w:p>
        </w:tc>
      </w:tr>
      <w:tr>
        <w:trPr>
          <w:trHeight w:val="14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16782</w:t>
            </w:r>
          </w:p>
        </w:tc>
      </w:tr>
      <w:tr>
        <w:trPr>
          <w:trHeight w:val="78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25452</w:t>
            </w:r>
          </w:p>
        </w:tc>
      </w:tr>
      <w:tr>
        <w:trPr>
          <w:trHeight w:val="73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25452</w:t>
            </w:r>
          </w:p>
        </w:tc>
      </w:tr>
      <w:tr>
        <w:trPr>
          <w:trHeight w:val="12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24862</w:t>
            </w:r>
          </w:p>
        </w:tc>
      </w:tr>
      <w:tr>
        <w:trPr>
          <w:trHeight w:val="75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</w:p>
        </w:tc>
      </w:tr>
      <w:tr>
        <w:trPr>
          <w:trHeight w:val="30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154165</w:t>
            </w:r>
          </w:p>
        </w:tc>
      </w:tr>
      <w:tr>
        <w:trPr>
          <w:trHeight w:val="30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5837</w:t>
            </w:r>
          </w:p>
        </w:tc>
      </w:tr>
      <w:tr>
        <w:trPr>
          <w:trHeight w:val="99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5837</w:t>
            </w:r>
          </w:p>
        </w:tc>
      </w:tr>
      <w:tr>
        <w:trPr>
          <w:trHeight w:val="70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5837</w:t>
            </w:r>
          </w:p>
        </w:tc>
      </w:tr>
      <w:tr>
        <w:trPr>
          <w:trHeight w:val="30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96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73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30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98328</w:t>
            </w:r>
          </w:p>
        </w:tc>
      </w:tr>
      <w:tr>
        <w:trPr>
          <w:trHeight w:val="82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25823</w:t>
            </w:r>
          </w:p>
        </w:tc>
      </w:tr>
      <w:tr>
        <w:trPr>
          <w:trHeight w:val="30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11100</w:t>
            </w:r>
          </w:p>
        </w:tc>
      </w:tr>
      <w:tr>
        <w:trPr>
          <w:trHeight w:val="30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34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</w:tr>
      <w:tr>
        <w:trPr>
          <w:trHeight w:val="37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99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72505</w:t>
            </w:r>
          </w:p>
        </w:tc>
      </w:tr>
      <w:tr>
        <w:trPr>
          <w:trHeight w:val="40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22731</w:t>
            </w:r>
          </w:p>
        </w:tc>
      </w:tr>
      <w:tr>
        <w:trPr>
          <w:trHeight w:val="39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11108</w:t>
            </w:r>
          </w:p>
        </w:tc>
      </w:tr>
      <w:tr>
        <w:trPr>
          <w:trHeight w:val="43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22293</w:t>
            </w:r>
          </w:p>
        </w:tc>
      </w:tr>
      <w:tr>
        <w:trPr>
          <w:trHeight w:val="40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16373</w:t>
            </w:r>
          </w:p>
        </w:tc>
      </w:tr>
      <w:tr>
        <w:trPr>
          <w:trHeight w:val="60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189993</w:t>
            </w:r>
          </w:p>
        </w:tc>
      </w:tr>
      <w:tr>
        <w:trPr>
          <w:trHeight w:val="30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93783</w:t>
            </w:r>
          </w:p>
        </w:tc>
      </w:tr>
      <w:tr>
        <w:trPr>
          <w:trHeight w:val="66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93783</w:t>
            </w:r>
          </w:p>
        </w:tc>
      </w:tr>
      <w:tr>
        <w:trPr>
          <w:trHeight w:val="40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93783</w:t>
            </w:r>
          </w:p>
        </w:tc>
      </w:tr>
      <w:tr>
        <w:trPr>
          <w:trHeight w:val="30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7803</w:t>
            </w:r>
          </w:p>
        </w:tc>
      </w:tr>
      <w:tr>
        <w:trPr>
          <w:trHeight w:val="70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7803</w:t>
            </w:r>
          </w:p>
        </w:tc>
      </w:tr>
      <w:tr>
        <w:trPr>
          <w:trHeight w:val="73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3656</w:t>
            </w:r>
          </w:p>
        </w:tc>
      </w:tr>
      <w:tr>
        <w:trPr>
          <w:trHeight w:val="100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4147</w:t>
            </w:r>
          </w:p>
        </w:tc>
      </w:tr>
      <w:tr>
        <w:trPr>
          <w:trHeight w:val="46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58211</w:t>
            </w:r>
          </w:p>
        </w:tc>
      </w:tr>
      <w:tr>
        <w:trPr>
          <w:trHeight w:val="70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43535</w:t>
            </w:r>
          </w:p>
        </w:tc>
      </w:tr>
      <w:tr>
        <w:trPr>
          <w:trHeight w:val="36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40896</w:t>
            </w:r>
          </w:p>
        </w:tc>
      </w:tr>
      <w:tr>
        <w:trPr>
          <w:trHeight w:val="67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2639</w:t>
            </w:r>
          </w:p>
        </w:tc>
      </w:tr>
      <w:tr>
        <w:trPr>
          <w:trHeight w:val="76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14676</w:t>
            </w:r>
          </w:p>
        </w:tc>
      </w:tr>
      <w:tr>
        <w:trPr>
          <w:trHeight w:val="67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11412</w:t>
            </w:r>
          </w:p>
        </w:tc>
      </w:tr>
      <w:tr>
        <w:trPr>
          <w:trHeight w:val="73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3264</w:t>
            </w:r>
          </w:p>
        </w:tc>
      </w:tr>
      <w:tr>
        <w:trPr>
          <w:trHeight w:val="73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30196</w:t>
            </w:r>
          </w:p>
        </w:tc>
      </w:tr>
      <w:tr>
        <w:trPr>
          <w:trHeight w:val="76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10390</w:t>
            </w:r>
          </w:p>
        </w:tc>
      </w:tr>
      <w:tr>
        <w:trPr>
          <w:trHeight w:val="67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10390</w:t>
            </w:r>
          </w:p>
        </w:tc>
      </w:tr>
      <w:tr>
        <w:trPr>
          <w:trHeight w:val="70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19806</w:t>
            </w:r>
          </w:p>
        </w:tc>
      </w:tr>
      <w:tr>
        <w:trPr>
          <w:trHeight w:val="130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16634</w:t>
            </w:r>
          </w:p>
        </w:tc>
      </w:tr>
      <w:tr>
        <w:trPr>
          <w:trHeight w:val="6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3172</w:t>
            </w:r>
          </w:p>
        </w:tc>
      </w:tr>
      <w:tr>
        <w:trPr>
          <w:trHeight w:val="129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20937</w:t>
            </w:r>
          </w:p>
        </w:tc>
      </w:tr>
      <w:tr>
        <w:trPr>
          <w:trHeight w:val="42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11724</w:t>
            </w:r>
          </w:p>
        </w:tc>
      </w:tr>
      <w:tr>
        <w:trPr>
          <w:trHeight w:val="78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11724</w:t>
            </w:r>
          </w:p>
        </w:tc>
      </w:tr>
      <w:tr>
        <w:trPr>
          <w:trHeight w:val="91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9411</w:t>
            </w:r>
          </w:p>
        </w:tc>
      </w:tr>
      <w:tr>
        <w:trPr>
          <w:trHeight w:val="6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</w:t>
            </w:r>
          </w:p>
        </w:tc>
      </w:tr>
      <w:tr>
        <w:trPr>
          <w:trHeight w:val="40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</w:p>
        </w:tc>
      </w:tr>
      <w:tr>
        <w:trPr>
          <w:trHeight w:val="72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</w:t>
            </w:r>
          </w:p>
        </w:tc>
      </w:tr>
      <w:tr>
        <w:trPr>
          <w:trHeight w:val="40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9213</w:t>
            </w:r>
          </w:p>
        </w:tc>
      </w:tr>
      <w:tr>
        <w:trPr>
          <w:trHeight w:val="72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9213</w:t>
            </w:r>
          </w:p>
        </w:tc>
      </w:tr>
      <w:tr>
        <w:trPr>
          <w:trHeight w:val="108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9213</w:t>
            </w:r>
          </w:p>
        </w:tc>
      </w:tr>
      <w:tr>
        <w:trPr>
          <w:trHeight w:val="90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18997</w:t>
            </w:r>
          </w:p>
        </w:tc>
      </w:tr>
      <w:tr>
        <w:trPr>
          <w:trHeight w:val="60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18997</w:t>
            </w:r>
          </w:p>
        </w:tc>
      </w:tr>
      <w:tr>
        <w:trPr>
          <w:trHeight w:val="67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18997</w:t>
            </w:r>
          </w:p>
        </w:tc>
      </w:tr>
      <w:tr>
        <w:trPr>
          <w:trHeight w:val="106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18997</w:t>
            </w:r>
          </w:p>
        </w:tc>
      </w:tr>
      <w:tr>
        <w:trPr>
          <w:trHeight w:val="34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157430</w:t>
            </w:r>
          </w:p>
        </w:tc>
      </w:tr>
      <w:tr>
        <w:trPr>
          <w:trHeight w:val="37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157430</w:t>
            </w:r>
          </w:p>
        </w:tc>
      </w:tr>
      <w:tr>
        <w:trPr>
          <w:trHeight w:val="105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102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102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132430</w:t>
            </w:r>
          </w:p>
        </w:tc>
      </w:tr>
      <w:tr>
        <w:trPr>
          <w:trHeight w:val="37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132430</w:t>
            </w:r>
          </w:p>
        </w:tc>
      </w:tr>
      <w:tr>
        <w:trPr>
          <w:trHeight w:val="30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65341</w:t>
            </w:r>
          </w:p>
        </w:tc>
      </w:tr>
      <w:tr>
        <w:trPr>
          <w:trHeight w:val="60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13173</w:t>
            </w:r>
          </w:p>
        </w:tc>
      </w:tr>
      <w:tr>
        <w:trPr>
          <w:trHeight w:val="76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13173</w:t>
            </w:r>
          </w:p>
        </w:tc>
      </w:tr>
      <w:tr>
        <w:trPr>
          <w:trHeight w:val="108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12438</w:t>
            </w:r>
          </w:p>
        </w:tc>
      </w:tr>
      <w:tr>
        <w:trPr>
          <w:trHeight w:val="34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</w:t>
            </w:r>
          </w:p>
        </w:tc>
      </w:tr>
      <w:tr>
        <w:trPr>
          <w:trHeight w:val="39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52168</w:t>
            </w:r>
          </w:p>
        </w:tc>
      </w:tr>
      <w:tr>
        <w:trPr>
          <w:trHeight w:val="42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17416</w:t>
            </w:r>
          </w:p>
        </w:tc>
      </w:tr>
      <w:tr>
        <w:trPr>
          <w:trHeight w:val="64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17416</w:t>
            </w:r>
          </w:p>
        </w:tc>
      </w:tr>
      <w:tr>
        <w:trPr>
          <w:trHeight w:val="102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23856</w:t>
            </w:r>
          </w:p>
        </w:tc>
      </w:tr>
      <w:tr>
        <w:trPr>
          <w:trHeight w:val="126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23856</w:t>
            </w:r>
          </w:p>
        </w:tc>
      </w:tr>
      <w:tr>
        <w:trPr>
          <w:trHeight w:val="73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10896</w:t>
            </w:r>
          </w:p>
        </w:tc>
      </w:tr>
      <w:tr>
        <w:trPr>
          <w:trHeight w:val="73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10896</w:t>
            </w:r>
          </w:p>
        </w:tc>
      </w:tr>
      <w:tr>
        <w:trPr>
          <w:trHeight w:val="39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1"/>
        <w:gridCol w:w="960"/>
        <w:gridCol w:w="766"/>
        <w:gridCol w:w="9260"/>
        <w:gridCol w:w="2143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1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4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0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2"/>
        <w:gridCol w:w="627"/>
        <w:gridCol w:w="881"/>
        <w:gridCol w:w="754"/>
        <w:gridCol w:w="9047"/>
        <w:gridCol w:w="2109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1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6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45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финансовых активов 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1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1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100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64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9"/>
        <w:gridCol w:w="892"/>
        <w:gridCol w:w="764"/>
        <w:gridCol w:w="9318"/>
        <w:gridCol w:w="2137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15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66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09"/>
        <w:gridCol w:w="2051"/>
      </w:tblGrid>
      <w:tr>
        <w:trPr>
          <w:trHeight w:val="825" w:hRule="atLeast"/>
        </w:trPr>
        <w:tc>
          <w:tcPr>
            <w:tcW w:w="1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15" w:hRule="atLeast"/>
        </w:trPr>
        <w:tc>
          <w:tcPr>
            <w:tcW w:w="1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1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1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43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Саранского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2011 года N 665</w:t>
      </w:r>
    </w:p>
    <w:bookmarkEnd w:id="7"/>
    <w:bookmarkStart w:name="z1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местных бюджетных программ, не подлежащих секвестру в процессе исполнения городского бюджета на 2012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7"/>
        <w:gridCol w:w="577"/>
        <w:gridCol w:w="682"/>
        <w:gridCol w:w="682"/>
        <w:gridCol w:w="11442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</w:tr>
      <w:tr>
        <w:trPr>
          <w:trHeight w:val="31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</w:tr>
      <w:tr>
        <w:trPr>
          <w:trHeight w:val="31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1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1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1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</w:tr>
      <w:tr>
        <w:trPr>
          <w:trHeight w:val="31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1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6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43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Саранского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2011 года N 665</w:t>
      </w:r>
    </w:p>
    <w:bookmarkEnd w:id="9"/>
    <w:bookmarkStart w:name="z1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поселка Актас на 2012 год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0"/>
        <w:gridCol w:w="356"/>
        <w:gridCol w:w="720"/>
        <w:gridCol w:w="742"/>
        <w:gridCol w:w="9523"/>
        <w:gridCol w:w="2049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0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31951</w:t>
            </w:r>
          </w:p>
        </w:tc>
      </w:tr>
      <w:tr>
        <w:trPr>
          <w:trHeight w:val="39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17521</w:t>
            </w:r>
          </w:p>
        </w:tc>
      </w:tr>
      <w:tr>
        <w:trPr>
          <w:trHeight w:val="75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17521</w:t>
            </w:r>
          </w:p>
        </w:tc>
      </w:tr>
      <w:tr>
        <w:trPr>
          <w:trHeight w:val="91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17521</w:t>
            </w:r>
          </w:p>
        </w:tc>
      </w:tr>
      <w:tr>
        <w:trPr>
          <w:trHeight w:val="94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17521</w:t>
            </w:r>
          </w:p>
        </w:tc>
      </w:tr>
      <w:tr>
        <w:trPr>
          <w:trHeight w:val="42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6114</w:t>
            </w:r>
          </w:p>
        </w:tc>
      </w:tr>
      <w:tr>
        <w:trPr>
          <w:trHeight w:val="30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6114</w:t>
            </w:r>
          </w:p>
        </w:tc>
      </w:tr>
      <w:tr>
        <w:trPr>
          <w:trHeight w:val="69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6114</w:t>
            </w:r>
          </w:p>
        </w:tc>
      </w:tr>
      <w:tr>
        <w:trPr>
          <w:trHeight w:val="42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6114</w:t>
            </w:r>
          </w:p>
        </w:tc>
      </w:tr>
      <w:tr>
        <w:trPr>
          <w:trHeight w:val="30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6316</w:t>
            </w:r>
          </w:p>
        </w:tc>
      </w:tr>
      <w:tr>
        <w:trPr>
          <w:trHeight w:val="30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6316</w:t>
            </w:r>
          </w:p>
        </w:tc>
      </w:tr>
      <w:tr>
        <w:trPr>
          <w:trHeight w:val="81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6316</w:t>
            </w:r>
          </w:p>
        </w:tc>
      </w:tr>
      <w:tr>
        <w:trPr>
          <w:trHeight w:val="30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3071</w:t>
            </w:r>
          </w:p>
        </w:tc>
      </w:tr>
      <w:tr>
        <w:trPr>
          <w:trHeight w:val="30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</w:t>
            </w:r>
          </w:p>
        </w:tc>
      </w:tr>
      <w:tr>
        <w:trPr>
          <w:trHeight w:val="34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</w:tr>
      <w:tr>
        <w:trPr>
          <w:trHeight w:val="37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2093</w:t>
            </w:r>
          </w:p>
        </w:tc>
      </w:tr>
      <w:tr>
        <w:trPr>
          <w:trHeight w:val="34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7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79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102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