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8bf1f" w14:textId="838bf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32 сессии Саранского городского маслихата от 23 декабря 2010 года N 518 "Об установлении стоимости разовых талонов и размера единых ставок фиксированного налога"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44 сессии Саранского городского маслихата Карагандинской области от 22 декабря 2011 года N 677. Зарегистрировано Управлением юстиции города Сарани Карагандинской области 20 января 2012 года N 8-7-131. Утратило силу решением 15 сессии Саранского городского маслихата Карагандинской области от 15 февраля 2013 года N 159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15 сессии Саранского городского маслихата Карагандинской области от 15.02.2013 N 159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"О налогах и других обязательных платежах в бюджет (Налоговый кодекс)",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ноября 2011 года "О республиканском бюджете на 2012 – 2014 годы", Саранский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32 сессии Саранского городского маслихата от 23 декабря 2010 года N 518 "Об установлении стоимости разовых талонов и размера единых ставок фиксированного налога" (зарегистрировано в Реестре государственной регистрации нормативных правовых актов за N 8-7-116, опубликовано в газете "Саран газеті" от 31 декабря 2010 года N 42)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начальника государственного учреждения "Налоговое управление по городу Сарань" Медеубаева К.Р. и заместителя акима города Сарани Блок М.Е.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Р. Бекбанов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44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2011 года N 677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2010 года N 518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Стоимость разовых талонов для физических лиц, деятельность которых носит эпизодический характер (за исключением деятельности, осуществляемой в стационарных помещениях)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7246"/>
        <w:gridCol w:w="4636"/>
      </w:tblGrid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предпринимательской деятельности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разового талона за один день, в тенге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газет и журналов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семян, а также посадочного материала (саженцы, рассада)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бахчевых культур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живых цветов, выращенных на дачных, придомовых участках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продуктов подсобного сельского хозяйства, садоводства, огородничества и дачных участков, кормов для животных и птиц, веников, метел, лесных ягод, меда, грибов и рыбы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владельцев личных тракторов по обработке земельных участков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Выпас домашних животных и птиц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44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2011 года N 677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2010 года N 518</w:t>
      </w:r>
    </w:p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Стоимость разовых талонов для физических лиц, индивидуальных предпринимателей и юридических лиц, осуществляющих деятельность по реализации товаров, выполнению работ, оказанию услуг на рынках, за исключением реализации в киосках, стационарных помещениях (изолированных блоках) на территории рынка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82"/>
        <w:gridCol w:w="5384"/>
        <w:gridCol w:w="2719"/>
        <w:gridCol w:w="3095"/>
      </w:tblGrid>
      <w:tr>
        <w:trPr>
          <w:trHeight w:val="30" w:hRule="atLeast"/>
        </w:trPr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рынка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торгового места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Площадь, в квадратных метрах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 сбора за 1 квадратный метр, в тенге</w:t>
            </w:r>
          </w:p>
        </w:tc>
      </w:tr>
      <w:tr>
        <w:trPr>
          <w:trHeight w:val="30" w:hRule="atLeast"/>
        </w:trPr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Рынки города Сарани и поселка Актас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 для торговли промышленными товарами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0" w:hRule="atLeast"/>
        </w:trPr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 для торговли продовольственными товарами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30" w:hRule="atLeast"/>
        </w:trPr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 для реализации мяса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30" w:hRule="atLeast"/>
        </w:trPr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 для реализации молока и молочных продуктов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0" w:hRule="atLeast"/>
        </w:trPr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 для реализации плодоовощной продукции собственного производства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товаров с "рук"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товаров с машин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