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95fac" w14:textId="4e95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Шахтинска от 7 декабря 2010 года N 24/5 "Об организации общественных работ в 2011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 марта 2011 года N 6/2. Зарегистрировано Управлением юстиции города Шахтинска Карагандинской области 6 апреля 2011 года N 8-8-94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7 декабря 2010 года N 24/5 "Об организации общественных работ в 2011 году" (зарегистрировано в Реестре государственной регистрации нормативных правовых актов 23 декабря 2010 года N 8-8-88; опубликовано в газете "Шахтинский вестник" от 31 декабря 2010 года N 52):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2011 году,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Шахтинска Егишева Б.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Нагаспаев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24/5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 работы в 2011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749"/>
        <w:gridCol w:w="953"/>
        <w:gridCol w:w="3942"/>
        <w:gridCol w:w="3152"/>
        <w:gridCol w:w="1423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(тысяч тенге)*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Шахан"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799,92</w:t>
            </w:r>
          </w:p>
        </w:tc>
      </w:tr>
      <w:tr>
        <w:trPr>
          <w:trHeight w:val="8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Долинка"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Новодолинский"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Шахтинского городского маслихата"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1119,9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"Дворец культуры горняков города Шахтинска" акимата города Шахтинска отдела культуры и развития языков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"Дом культуры поселка Шахан" акимата города Шахтинска отдела культуры и развития языков города Шахтинска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8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"Барс" акимата города Шахтинска отдела культуры и развития языков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и закрепленного участка от мусора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N 1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2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3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школа-сад N 4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N 6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N 8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N 9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"Общеобразовательная средняя школа N 11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12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14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уборка школьной территории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15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N 16 города Шахтинск"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"Детско-юношеская спортивная школа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"Шахтинский Детско-юношеский центр" акимата города Шахтинска отдела образования, физической культуры и спорта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"Областная специальная школа-интернат N 1 для детей с ограниченными возможностями в развитии"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"Еркетай" акимата города Шахтинска отдела образования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"Ботагоз" акимата города Шахтинска отдела образования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"Снегурочка" акимата города Шахтинска отдела образования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"Карлыгаш" акимата города Шахтинска отдела образования города Шахтинска"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детей, уборка территории и помещения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"Шахтинский технологический колледж акимата Карагандинской области управления образования Карагандинской области"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уборка школьной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города Шахтинска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города Шахтинска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399,96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городская больница"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"Инфекционная больница поселка Шахан"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поселка Шахан" акимата Карагандинской области управления здравоохранения Карагандинской области"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благоустройство и уборка закрепленной территории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735,91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Шахтинска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543,97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Шахтинска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специализированная прокуратура по надзору за законностью в исправительных учреждениях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города Шахтинска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города Шахтинска Департамента внутренних дел Карагандинской области"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Шахтинска Департамента по чрезвычайным ситуациям Карагандинской области Министерства по чрезвычайным ситуациям Республики Казахстан"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Шахтинский территориальный отдел судебных исполнителей Администатора судов Карагандинской области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79,99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Шахтинск Карагандинской области"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курьерская работа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Шахтинска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479,95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- размер оплаты труда участников общественных работ определяется исходя из размера минимальной заработной платы, устанавливаемой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