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9a38" w14:textId="cd09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24 декабря 2010 года N 628/28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XXXIV сессии IV созыва Шахтинского городского маслихата Карагандинской области от 2 августа 2011 года N 721/34. Зарегистрировано Управлением юстиции города Шахтинск Карагандинской области 11 августа 2011 года N 8-8-96.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Шахтинского городского маслихата "О городском бюджете на 2011-2013 годы" от 24 декабря 2010 года N 628/28 (зарегистрировано в Реестре государственной регистрации нормативных правовых актов за N 8-8-90, опубликовано 18 февраля 2011 года в газете "Шахтинский вестник" N 7),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Шахтинского городского маслихата от 18 марта 2011 года N 677/31 "О внесении изменений в решение XXVIII сессии Шахтинского городского маслихата от 24 декабря 2010 года N 628/28 "О городском бюджете на 2011-2013 годы" (зарегистрировано в Реестре государственной регистрации нормативных правовых актов за N 8-8-95, опубликовано 22 апреля 2011 года в газете "Шахтинский вестник" N 16),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"4 045 388" заменить цифрами "4 328 486";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"3 151 295" заменить цифрами "3 434 393";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"4 081 099" заменить цифрами "4 647 904";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"283 707"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"283 707" заменить цифрой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августа 2011 года N 721/34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628/28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82"/>
        <w:gridCol w:w="619"/>
        <w:gridCol w:w="10019"/>
        <w:gridCol w:w="19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4328486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840063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492010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3434393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3434393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20"/>
        <w:gridCol w:w="699"/>
        <w:gridCol w:w="721"/>
        <w:gridCol w:w="742"/>
        <w:gridCol w:w="8435"/>
        <w:gridCol w:w="205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1632176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428868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428868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418776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1123721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1123721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1032712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487508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481708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1330571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-319418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августа 2011 года N 721/34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628/28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6"/>
        <w:gridCol w:w="1934"/>
      </w:tblGrid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2017866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193039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52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52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оснащение детского сада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49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8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49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78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зарплаты, обучению предпринимательству, предоставление субсидий на переезд, создание центров занятости в рамках программы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30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30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49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115881</w:t>
            </w:r>
          </w:p>
        </w:tc>
      </w:tr>
      <w:tr>
        <w:trPr>
          <w:trHeight w:val="52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в рамках программы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августа 2011 года N 721/34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628/28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администраторам бюджетных программ города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6"/>
        <w:gridCol w:w="1934"/>
      </w:tblGrid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2017866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1430901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193039</w:t>
            </w:r>
          </w:p>
        </w:tc>
      </w:tr>
      <w:tr>
        <w:trPr>
          <w:trHeight w:val="52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5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5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оснащение детского сада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46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5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8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зарплаты, обучению предпринимательству, предоставление субсидий на переезд, создание центров занятости в рамках программы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1214644</w:t>
            </w:r>
          </w:p>
        </w:tc>
      </w:tr>
      <w:tr>
        <w:trPr>
          <w:trHeight w:val="30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57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303258</w:t>
            </w:r>
          </w:p>
        </w:tc>
      </w:tr>
      <w:tr>
        <w:trPr>
          <w:trHeight w:val="22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115881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4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510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в рамках программы занятости 2020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августа 2011 года N 721/34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628/28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44"/>
        <w:gridCol w:w="728"/>
        <w:gridCol w:w="686"/>
        <w:gridCol w:w="9329"/>
        <w:gridCol w:w="19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августа 2011 года N 721/34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628/28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77"/>
        <w:gridCol w:w="832"/>
        <w:gridCol w:w="814"/>
        <w:gridCol w:w="8227"/>
        <w:gridCol w:w="18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5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 августа 2011 года N 721/34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628/28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540"/>
        <w:gridCol w:w="750"/>
        <w:gridCol w:w="835"/>
        <w:gridCol w:w="9553"/>
        <w:gridCol w:w="16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