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81e8" w14:textId="7d28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и мест проведения мирных собраний, митингов, шествий, пикетов и демонстраций в 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33 сессии Абайского районного маслихата Карагандинской области от 1 марта 2011 года N 33/395. Зарегистрировано Управлением юстиции Абайского района Карагандинской области 9 марта 2011 года N 8-9-102. Утратило силу решением Абайского районного маслихата Карагандинской области от 14 марта 2016 года № 54/591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14.03.2016 № 54/591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основании Законов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 проведения мирных собраний, митингов, шествий, пикетов и демонстраций в Абайском районе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cо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Цай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2011 года N 33/395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проведения мирных собраний, митингов, шествий, пикетов и демонстраций в Абайском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1"/>
        <w:gridCol w:w="1163"/>
        <w:gridCol w:w="7386"/>
      </w:tblGrid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шахто-строительного управления-3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пожарного депо, на пустыре у гаражного массива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конечной остановки автобуса по улице Трансформаторная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Южный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больницы со стороны трассы "Караганда-Жезказган"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бывшей остановки на центральной усадьбе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футбольного стадиона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Агрогородок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автостанции, возле колледжа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улице Крайняя, у 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Сарепта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семейно-врачебной амбулаторий по улице 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подстанции отделения Жумабек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центрального технологического очистительного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