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2d402" w14:textId="822d4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31 очередной сессии Абайского районного маслихата от 23 декабря 2010 года N 31/359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34 сессии Абайского районного маслихата Карагандинской области от 28 марта 2011 года N 34/407. Зарегистрировано Управлением юстиции Абайского района Карагандинской области 11 апреля 2011 года N 8-9-104.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Абайский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31 очередной сессии Абайского районного маслихата от 23 декабря 2010 года N 31/359 "О районном бюджете на 2011-2013 годы", (зарегистрировано в Реестре государственной регистрации нормативных правовых актов N 8-9-93 от 27 декабря 2010 года, опубликовано в районной газете "Абай-ақиқат" от 30 декабря 2010 года N 53 (3851) и от 7 января 2011 года N 1 (3852),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цифры "3244145" заменить цифрами "3442577";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цифры "3244145" заменить цифрами "3481717";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цифры "минус 3617" заменить цифрами "минус 195757";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цифры "3617" заменить цифрами "195757";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цифру "0" заменить цифрами "39146";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Администраторам бюджетных программ производить расходование бюджетных средств в соответствии с принятым решением Абайского районного маслихата.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решение вводится в действие с 1 января 2011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608"/>
        <w:gridCol w:w="1692"/>
      </w:tblGrid>
      <w:tr>
        <w:trPr>
          <w:trHeight w:val="30" w:hRule="atLeast"/>
        </w:trPr>
        <w:tc>
          <w:tcPr>
            <w:tcW w:w="10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сессии,</w:t>
            </w:r>
          </w:p>
        </w:tc>
        <w:tc>
          <w:tcPr>
            <w:tcW w:w="16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Абайского</w:t>
            </w:r>
          </w:p>
        </w:tc>
        <w:tc>
          <w:tcPr>
            <w:tcW w:w="16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16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Цай</w:t>
            </w:r>
          </w:p>
        </w:tc>
      </w:tr>
      <w:tr>
        <w:trPr>
          <w:trHeight w:val="30" w:hRule="atLeast"/>
        </w:trPr>
        <w:tc>
          <w:tcPr>
            <w:tcW w:w="10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"Согласовано"</w:t>
            </w:r>
          </w:p>
        </w:tc>
        <w:tc>
          <w:tcPr>
            <w:tcW w:w="16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</w:t>
            </w:r>
          </w:p>
        </w:tc>
        <w:tc>
          <w:tcPr>
            <w:tcW w:w="16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учреждения</w:t>
            </w:r>
          </w:p>
        </w:tc>
        <w:tc>
          <w:tcPr>
            <w:tcW w:w="16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экономики и бюджетного</w:t>
            </w:r>
          </w:p>
        </w:tc>
        <w:tc>
          <w:tcPr>
            <w:tcW w:w="16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планирования"</w:t>
            </w:r>
          </w:p>
        </w:tc>
        <w:tc>
          <w:tcPr>
            <w:tcW w:w="16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Муталяпова</w:t>
            </w:r>
          </w:p>
        </w:tc>
      </w:tr>
      <w:tr>
        <w:trPr>
          <w:trHeight w:val="30" w:hRule="atLeast"/>
        </w:trPr>
        <w:tc>
          <w:tcPr>
            <w:tcW w:w="10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28.03.2011 г.</w:t>
            </w:r>
          </w:p>
        </w:tc>
        <w:tc>
          <w:tcPr>
            <w:tcW w:w="16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34 очередной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марта 2011 года N 34/407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31 очередной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2010 года N 31/359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2011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3442577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909391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196012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196012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218132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218132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461370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167670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2512566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2512566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2512566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"/>
        <w:gridCol w:w="614"/>
        <w:gridCol w:w="1295"/>
        <w:gridCol w:w="1295"/>
        <w:gridCol w:w="5486"/>
        <w:gridCol w:w="26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3481717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264008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236558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62030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59320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152327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149332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1741867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202877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202877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189629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1496058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1493841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1452354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42932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42932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программы "Саламатты Қазақстан" на 2011-2015 годы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170562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147945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146477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41971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848707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371838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367838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инженерно-коммуникационной инфраструктуры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занятости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178838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242295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146595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146595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234574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234574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194474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245213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159824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159824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159824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62321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55561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54043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45281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58128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58128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68158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"Дорожная карта бизнеса - 2020"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157451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157451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2"/>
        <w:gridCol w:w="2456"/>
        <w:gridCol w:w="1582"/>
        <w:gridCol w:w="3343"/>
        <w:gridCol w:w="33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839"/>
        <w:gridCol w:w="1770"/>
        <w:gridCol w:w="1770"/>
        <w:gridCol w:w="3143"/>
        <w:gridCol w:w="34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-195757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195757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157451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39146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34 очередной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марта 2011 года N 34/407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31 очередной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2010 года N 31/359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на 2011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28"/>
        <w:gridCol w:w="3572"/>
      </w:tblGrid>
      <w:tr>
        <w:trPr>
          <w:trHeight w:val="30" w:hRule="atLeast"/>
        </w:trPr>
        <w:tc>
          <w:tcPr>
            <w:tcW w:w="8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8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768302</w:t>
            </w:r>
          </w:p>
        </w:tc>
      </w:tr>
      <w:tr>
        <w:trPr>
          <w:trHeight w:val="30" w:hRule="atLeast"/>
        </w:trPr>
        <w:tc>
          <w:tcPr>
            <w:tcW w:w="8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145518</w:t>
            </w:r>
          </w:p>
        </w:tc>
      </w:tr>
      <w:tr>
        <w:trPr>
          <w:trHeight w:val="30" w:hRule="atLeast"/>
        </w:trPr>
        <w:tc>
          <w:tcPr>
            <w:tcW w:w="8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115518</w:t>
            </w:r>
          </w:p>
        </w:tc>
      </w:tr>
      <w:tr>
        <w:trPr>
          <w:trHeight w:val="30" w:hRule="atLeast"/>
        </w:trPr>
        <w:tc>
          <w:tcPr>
            <w:tcW w:w="8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введение стандартов специальных социальных услуг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11741</w:t>
            </w:r>
          </w:p>
        </w:tc>
      </w:tr>
      <w:tr>
        <w:trPr>
          <w:trHeight w:val="30" w:hRule="atLeast"/>
        </w:trPr>
        <w:tc>
          <w:tcPr>
            <w:tcW w:w="8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поддержку частного предпринимательства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"Дорожная карта бизнеса - 2020"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</w:t>
            </w:r>
          </w:p>
        </w:tc>
      </w:tr>
      <w:tr>
        <w:trPr>
          <w:trHeight w:val="30" w:hRule="atLeast"/>
        </w:trPr>
        <w:tc>
          <w:tcPr>
            <w:tcW w:w="8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реализация мероприятий в рамках Государственной программы "Саламатты Қазақстан" на 2011-2015 годы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8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8183</w:t>
            </w:r>
          </w:p>
        </w:tc>
      </w:tr>
      <w:tr>
        <w:trPr>
          <w:trHeight w:val="30" w:hRule="atLeast"/>
        </w:trPr>
        <w:tc>
          <w:tcPr>
            <w:tcW w:w="8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противоэпизоотических мероприятий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11641</w:t>
            </w:r>
          </w:p>
        </w:tc>
      </w:tr>
      <w:tr>
        <w:trPr>
          <w:trHeight w:val="30" w:hRule="atLeast"/>
        </w:trPr>
        <w:tc>
          <w:tcPr>
            <w:tcW w:w="8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 социальной поддержки специалистов социальной сферы сельских населенных пунктов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</w:t>
            </w:r>
          </w:p>
        </w:tc>
      </w:tr>
      <w:tr>
        <w:trPr>
          <w:trHeight w:val="30" w:hRule="atLeast"/>
        </w:trPr>
        <w:tc>
          <w:tcPr>
            <w:tcW w:w="8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13248</w:t>
            </w:r>
          </w:p>
        </w:tc>
      </w:tr>
      <w:tr>
        <w:trPr>
          <w:trHeight w:val="30" w:hRule="atLeast"/>
        </w:trPr>
        <w:tc>
          <w:tcPr>
            <w:tcW w:w="8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8194</w:t>
            </w:r>
          </w:p>
        </w:tc>
      </w:tr>
      <w:tr>
        <w:trPr>
          <w:trHeight w:val="30" w:hRule="atLeast"/>
        </w:trPr>
        <w:tc>
          <w:tcPr>
            <w:tcW w:w="8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создание лингафонных и мультимедийных кабинетов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16623</w:t>
            </w:r>
          </w:p>
        </w:tc>
      </w:tr>
      <w:tr>
        <w:trPr>
          <w:trHeight w:val="30" w:hRule="atLeast"/>
        </w:trPr>
        <w:tc>
          <w:tcPr>
            <w:tcW w:w="8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22377</w:t>
            </w:r>
          </w:p>
        </w:tc>
      </w:tr>
      <w:tr>
        <w:trPr>
          <w:trHeight w:val="30" w:hRule="atLeast"/>
        </w:trPr>
        <w:tc>
          <w:tcPr>
            <w:tcW w:w="8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16274</w:t>
            </w:r>
          </w:p>
        </w:tc>
      </w:tr>
      <w:tr>
        <w:trPr>
          <w:trHeight w:val="30" w:hRule="atLeast"/>
        </w:trPr>
        <w:tc>
          <w:tcPr>
            <w:tcW w:w="8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8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жилищно-коммунальное хозяйство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8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465333</w:t>
            </w:r>
          </w:p>
        </w:tc>
      </w:tr>
      <w:tr>
        <w:trPr>
          <w:trHeight w:val="30" w:hRule="atLeast"/>
        </w:trPr>
        <w:tc>
          <w:tcPr>
            <w:tcW w:w="8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340551</w:t>
            </w:r>
          </w:p>
        </w:tc>
      </w:tr>
      <w:tr>
        <w:trPr>
          <w:trHeight w:val="30" w:hRule="atLeast"/>
        </w:trPr>
        <w:tc>
          <w:tcPr>
            <w:tcW w:w="8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жилья государственного коммунального жилищного фонда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79200</w:t>
            </w:r>
          </w:p>
        </w:tc>
      </w:tr>
      <w:tr>
        <w:trPr>
          <w:trHeight w:val="30" w:hRule="atLeast"/>
        </w:trPr>
        <w:tc>
          <w:tcPr>
            <w:tcW w:w="8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82513</w:t>
            </w:r>
          </w:p>
        </w:tc>
      </w:tr>
      <w:tr>
        <w:trPr>
          <w:trHeight w:val="30" w:hRule="atLeast"/>
        </w:trPr>
        <w:tc>
          <w:tcPr>
            <w:tcW w:w="8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инженерно-коммуникационной инфраструктуры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178838</w:t>
            </w:r>
          </w:p>
        </w:tc>
      </w:tr>
      <w:tr>
        <w:trPr>
          <w:trHeight w:val="30" w:hRule="atLeast"/>
        </w:trPr>
        <w:tc>
          <w:tcPr>
            <w:tcW w:w="8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124782</w:t>
            </w:r>
          </w:p>
        </w:tc>
      </w:tr>
      <w:tr>
        <w:trPr>
          <w:trHeight w:val="30" w:hRule="atLeast"/>
        </w:trPr>
        <w:tc>
          <w:tcPr>
            <w:tcW w:w="8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жилья государственного коммунального жилищного фонда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108800</w:t>
            </w:r>
          </w:p>
        </w:tc>
      </w:tr>
      <w:tr>
        <w:trPr>
          <w:trHeight w:val="30" w:hRule="atLeast"/>
        </w:trPr>
        <w:tc>
          <w:tcPr>
            <w:tcW w:w="8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15982</w:t>
            </w:r>
          </w:p>
        </w:tc>
      </w:tr>
      <w:tr>
        <w:trPr>
          <w:trHeight w:val="30" w:hRule="atLeast"/>
        </w:trPr>
        <w:tc>
          <w:tcPr>
            <w:tcW w:w="8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157451</w:t>
            </w:r>
          </w:p>
        </w:tc>
      </w:tr>
      <w:tr>
        <w:trPr>
          <w:trHeight w:val="30" w:hRule="atLeast"/>
        </w:trPr>
        <w:tc>
          <w:tcPr>
            <w:tcW w:w="8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157451</w:t>
            </w:r>
          </w:p>
        </w:tc>
      </w:tr>
      <w:tr>
        <w:trPr>
          <w:trHeight w:val="30" w:hRule="atLeast"/>
        </w:trPr>
        <w:tc>
          <w:tcPr>
            <w:tcW w:w="8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4451</w:t>
            </w:r>
          </w:p>
        </w:tc>
      </w:tr>
      <w:tr>
        <w:trPr>
          <w:trHeight w:val="30" w:hRule="atLeast"/>
        </w:trPr>
        <w:tc>
          <w:tcPr>
            <w:tcW w:w="8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на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34 очередной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марта 2011 года N 34/407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31 очередной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2010 года N 31/359</w:t>
            </w:r>
          </w:p>
        </w:tc>
      </w:tr>
    </w:tbl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Затраты по аппаратам акима города районного значения, поселка, аула (села), аульного (сельского) округа 2011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618"/>
        <w:gridCol w:w="839"/>
        <w:gridCol w:w="839"/>
        <w:gridCol w:w="839"/>
        <w:gridCol w:w="2981"/>
        <w:gridCol w:w="1501"/>
        <w:gridCol w:w="1501"/>
        <w:gridCol w:w="1282"/>
        <w:gridCol w:w="128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акиматам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1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Топар</w:t>
            </w:r>
          </w:p>
        </w:tc>
        <w:tc>
          <w:tcPr>
            <w:tcW w:w="1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Карабас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аула (села), аульного (сельского) округа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152327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29087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12395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149332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28687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12195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35450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31247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4450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194474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194474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50900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50900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446718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307908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19595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9"/>
        <w:gridCol w:w="679"/>
        <w:gridCol w:w="922"/>
        <w:gridCol w:w="922"/>
        <w:gridCol w:w="922"/>
        <w:gridCol w:w="3275"/>
        <w:gridCol w:w="1164"/>
        <w:gridCol w:w="1164"/>
        <w:gridCol w:w="1408"/>
        <w:gridCol w:w="116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акиматам</w:t>
            </w:r>
          </w:p>
        </w:tc>
      </w:tr>
      <w:tr>
        <w:trPr>
          <w:trHeight w:val="30" w:hRule="atLeast"/>
        </w:trPr>
        <w:tc>
          <w:tcPr>
            <w:tcW w:w="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Южный</w:t>
            </w:r>
          </w:p>
        </w:tc>
        <w:tc>
          <w:tcPr>
            <w:tcW w:w="1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Акбастау</w:t>
            </w:r>
          </w:p>
        </w:tc>
        <w:tc>
          <w:tcPr>
            <w:tcW w:w="1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Сарепта</w:t>
            </w:r>
          </w:p>
        </w:tc>
        <w:tc>
          <w:tcPr>
            <w:tcW w:w="1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Жартас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аула (села), аульного (сельского) округа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11308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8751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11108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8551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8707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11458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6"/>
        <w:gridCol w:w="666"/>
        <w:gridCol w:w="904"/>
        <w:gridCol w:w="904"/>
        <w:gridCol w:w="904"/>
        <w:gridCol w:w="3211"/>
        <w:gridCol w:w="1141"/>
        <w:gridCol w:w="1380"/>
        <w:gridCol w:w="1142"/>
        <w:gridCol w:w="138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акиматам</w:t>
            </w:r>
          </w:p>
        </w:tc>
      </w:tr>
      <w:tr>
        <w:trPr>
          <w:trHeight w:val="30" w:hRule="atLeast"/>
        </w:trPr>
        <w:tc>
          <w:tcPr>
            <w:tcW w:w="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1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Курминка</w:t>
            </w:r>
          </w:p>
        </w:tc>
        <w:tc>
          <w:tcPr>
            <w:tcW w:w="1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Кулаайгыр</w:t>
            </w:r>
          </w:p>
        </w:tc>
        <w:tc>
          <w:tcPr>
            <w:tcW w:w="1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Есенгельды</w:t>
            </w:r>
          </w:p>
        </w:tc>
        <w:tc>
          <w:tcPr>
            <w:tcW w:w="13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Юбилейное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аула (села), аульного (сельского) округа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8777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9108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9716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8577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8908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9516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9427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10078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9258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0"/>
        <w:gridCol w:w="750"/>
        <w:gridCol w:w="1019"/>
        <w:gridCol w:w="1019"/>
        <w:gridCol w:w="1019"/>
        <w:gridCol w:w="3616"/>
        <w:gridCol w:w="1286"/>
        <w:gridCol w:w="1286"/>
        <w:gridCol w:w="155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акиматам</w:t>
            </w:r>
          </w:p>
        </w:tc>
      </w:tr>
      <w:tr>
        <w:trPr>
          <w:trHeight w:val="30" w:hRule="atLeast"/>
        </w:trPr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Коксу</w:t>
            </w:r>
          </w:p>
        </w:tc>
        <w:tc>
          <w:tcPr>
            <w:tcW w:w="1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Агрогородок</w:t>
            </w:r>
          </w:p>
        </w:tc>
        <w:tc>
          <w:tcPr>
            <w:tcW w:w="1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аула (села), аульного (сельского) округа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7755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7555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8136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