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e371" w14:textId="383e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Абайского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Абайского районного маслихата Карагандинской области от 28 марта 2011 года N 34/406. Зарегистрировано Управлением юстиции Абайского района Карагандинской области 19 апреля 2011 года N 8-9-106. Утратило силу - решением 42 сессии Абайского районного маслихата Карагандинской области от 12 декабря 2011 года N 42/502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42 сессии Абайского районного маслихата Карагандинской области от 12.12.2011 N 42/502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(далее - Правил)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Абайского района в 2011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Абайского района в 2011 году социальную поддержку для приобретения жилья в виде бюджетного кредита в сумме заявленной специалистам, но не превышающей одна тысяча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Абайского районного маслихата Карагандинской области от 06.09.2011 </w:t>
      </w:r>
      <w:r>
        <w:rPr>
          <w:rFonts w:ascii="Times New Roman"/>
          <w:b w:val="false"/>
          <w:i w:val="false"/>
          <w:color w:val="000000"/>
          <w:sz w:val="28"/>
        </w:rPr>
        <w:t>N 37/450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Абайского района", как уполномоченному органу по развитию сельских территорий, в соответствии с утвержденными Правилами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очередной сессии Абайского районного маслихата от 18 марта 2010 года N 21/258 "О предоставлении мер социальной поддержки специалистам здравоохранения, образования, социального обеспечения, культуры и спорта прибывшим для работы и проживания в сельские населенные пункты" (зарегистрировано в Реестре государственной регистрации нормативных правовых актов N 8-9-79 от 7 апреля 2010 года, опубликовано в районной газете "Абай-Ақиқат" N 17 (3814) от 9 апреля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решения возложить на постоянную комиссию по вопросам экономической и аграрной реформ, бюджетной политики и предпринимательской деятельности (Бахраева Г.Т.).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Б. Муталяпова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28.03.2011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