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f99e1" w14:textId="0cf99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Абайского района от 14 декабря 2010 года N 28/16 "Об организации общественных работ на 2011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Абайского района Карагандинской области от 12 сентября 2011 года N 19/03. Зарегистрировано Управлением юстиции Абайского района Карагандинской области 11 октября 2011 года N 8-9-113. Утратило силу - постановлением акимата Абайского района Карагандинской области от 29 декабря 2011 года N 32/11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Абайского района Карагандинской области от 29.12.2011 N 32/11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занятости населения",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N 836 "О мерах по реализации Закона Республики Казахстан от 23 января 2001 года "О занятости населения", акимат Абайского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Абайского района от 14 декабря 2010 года N 28/16 "Об организации общественных работ на 2011 год" (зарегистрировано в Реестре государственной регистрации нормативных правовых актов за N 8-9-95, опубликовано в районной газете "Абай-Ақиқат" от 7 января 2011 года N 1), в которое внесены изменения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Абайского района от 24 февраля 2011 года N 4/19 "О внесении изменений в постановление акимата Абайского района от 14 декабря 2010 года N 28/16 "Об организации общественных работ на 2011 год" (зарегистрировано в Реестре государственной регистрации нормативных правовых актов за N 8-9-103, опубликовано в районной газете "Абай-Ақиқат" от 9 апреля 2011 года N 14),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Абайского района от 26 мая 2011 года N 10/01 "О внесении изменения в постановление акимата Абайского района от 14 декабря 2010 года N 28/16 "Об организации общественных работ на 2011 год" (зарегистрировано в Реестре государственной регистрации нормативных правовых актов за N 8-9-108, опубликовано в районной газете "Абай-Ақиқат" от 25 июня 2011 года N 25),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 </w:t>
      </w:r>
      <w:r>
        <w:rPr>
          <w:rFonts w:ascii="Times New Roman"/>
          <w:b w:val="false"/>
          <w:i w:val="false"/>
          <w:color w:val="000000"/>
          <w:sz w:val="28"/>
        </w:rPr>
        <w:t>к указанному постановлению изложить в новой редакции согласно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Абайского района Джунуспекову Асем Айтжановну.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Абайского района                      Е. Нашаров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Абайского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сентября 2011 года N 19/03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Абайского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2010 года N 28/16</w:t>
      </w:r>
    </w:p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видов и объемов общественных работ по организациям, учреждениям и предприятиям Абайского района на 2011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84"/>
        <w:gridCol w:w="895"/>
        <w:gridCol w:w="824"/>
        <w:gridCol w:w="776"/>
        <w:gridCol w:w="705"/>
        <w:gridCol w:w="705"/>
        <w:gridCol w:w="752"/>
        <w:gridCol w:w="729"/>
        <w:gridCol w:w="752"/>
        <w:gridCol w:w="729"/>
        <w:gridCol w:w="729"/>
        <w:gridCol w:w="753"/>
        <w:gridCol w:w="681"/>
        <w:gridCol w:w="776"/>
        <w:gridCol w:w="872"/>
        <w:gridCol w:w="1218"/>
      </w:tblGrid>
      <w:tr>
        <w:trPr>
          <w:trHeight w:val="810" w:hRule="atLeast"/>
        </w:trPr>
        <w:tc>
          <w:tcPr>
            <w:tcW w:w="20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Организации, учреждения и предприятия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направленных общественных работников по месяцам, человек</w:t>
            </w:r>
          </w:p>
        </w:tc>
        <w:tc>
          <w:tcPr>
            <w:tcW w:w="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Итого, человек</w:t>
            </w:r>
          </w:p>
        </w:tc>
        <w:tc>
          <w:tcPr>
            <w:tcW w:w="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работ 1 человека (месяц)</w:t>
            </w:r>
          </w:p>
        </w:tc>
        <w:tc>
          <w:tcPr>
            <w:tcW w:w="1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 работ</w:t>
            </w:r>
          </w:p>
        </w:tc>
      </w:tr>
      <w:tr>
        <w:trPr>
          <w:trHeight w:val="20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предприятие "Жігер-2004" акимата Абайского района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жилых массивов от мусора, снега, чистка ливневок, обрезка деревьев, озеленение города</w:t>
            </w:r>
          </w:p>
        </w:tc>
      </w:tr>
      <w:tr>
        <w:trPr>
          <w:trHeight w:val="30" w:hRule="atLeast"/>
        </w:trPr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Абайского района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документообороте отделов, архивная, курьерская работа</w:t>
            </w:r>
          </w:p>
        </w:tc>
      </w:tr>
      <w:tr>
        <w:trPr>
          <w:trHeight w:val="30" w:hRule="atLeast"/>
        </w:trPr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Мичуринского сельского округа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пересчете скота</w:t>
            </w:r>
          </w:p>
        </w:tc>
      </w:tr>
      <w:tr>
        <w:trPr>
          <w:trHeight w:val="30" w:hRule="atLeast"/>
        </w:trPr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Акбастауского сельского округа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пересчете скота</w:t>
            </w:r>
          </w:p>
        </w:tc>
      </w:tr>
      <w:tr>
        <w:trPr>
          <w:trHeight w:val="30" w:hRule="atLeast"/>
        </w:trPr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Есенгельдинского сельского округа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 и благоустройство села. Помощь в пересчете скота</w:t>
            </w:r>
          </w:p>
        </w:tc>
      </w:tr>
      <w:tr>
        <w:trPr>
          <w:trHeight w:val="30" w:hRule="atLeast"/>
        </w:trPr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Карагандинского сельского округа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пересчете скота</w:t>
            </w:r>
          </w:p>
        </w:tc>
      </w:tr>
      <w:tr>
        <w:trPr>
          <w:trHeight w:val="30" w:hRule="atLeast"/>
        </w:trPr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Карабас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 и благоустройство села. Помощь в пересчете скота</w:t>
            </w:r>
          </w:p>
        </w:tc>
      </w:tr>
      <w:tr>
        <w:trPr>
          <w:trHeight w:val="30" w:hRule="atLeast"/>
        </w:trPr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Коксунского сельского округа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 и благоустройство села. Помощь в пересчете скота</w:t>
            </w:r>
          </w:p>
        </w:tc>
      </w:tr>
      <w:tr>
        <w:trPr>
          <w:trHeight w:val="30" w:hRule="atLeast"/>
        </w:trPr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Кулаайгырского сельского округа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 и благоустройство села. Помощь в пересчете скота</w:t>
            </w:r>
          </w:p>
        </w:tc>
      </w:tr>
      <w:tr>
        <w:trPr>
          <w:trHeight w:val="30" w:hRule="atLeast"/>
        </w:trPr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Курминского сельского округа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 и благоустройство села, помощь в пересчете скота</w:t>
            </w:r>
          </w:p>
        </w:tc>
      </w:tr>
      <w:tr>
        <w:trPr>
          <w:trHeight w:val="225" w:hRule="atLeast"/>
        </w:trPr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Самарского сельского округа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 и благоустройство села. Помощь в пересчете скота</w:t>
            </w:r>
          </w:p>
        </w:tc>
      </w:tr>
      <w:tr>
        <w:trPr>
          <w:trHeight w:val="30" w:hRule="atLeast"/>
        </w:trPr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Сарепта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 и благоустройство села. Помощь в пересчете скота</w:t>
            </w:r>
          </w:p>
        </w:tc>
      </w:tr>
      <w:tr>
        <w:trPr>
          <w:trHeight w:val="30" w:hRule="atLeast"/>
        </w:trPr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Топар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 и благоустройство села, подворный обход, сбор налогов, помощь в пересчете скота</w:t>
            </w:r>
          </w:p>
        </w:tc>
      </w:tr>
      <w:tr>
        <w:trPr>
          <w:trHeight w:val="30" w:hRule="atLeast"/>
        </w:trPr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Юбилейное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 и благоустройство села. Помощь в пересчете скота</w:t>
            </w:r>
          </w:p>
        </w:tc>
      </w:tr>
      <w:tr>
        <w:trPr>
          <w:trHeight w:val="30" w:hRule="atLeast"/>
        </w:trPr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Южный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 и благоустройство села. Помощь в пересчете скота</w:t>
            </w:r>
          </w:p>
        </w:tc>
      </w:tr>
      <w:tr>
        <w:trPr>
          <w:trHeight w:val="30" w:hRule="atLeast"/>
        </w:trPr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центр по выплате пенсий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при пересчете пенсий, архивная, курьерская работа</w:t>
            </w:r>
          </w:p>
        </w:tc>
      </w:tr>
      <w:tr>
        <w:trPr>
          <w:trHeight w:val="30" w:hRule="atLeast"/>
        </w:trPr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Налоговое управление по Абайскому району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сборе налогов, курьерская работа</w:t>
            </w:r>
          </w:p>
        </w:tc>
      </w:tr>
      <w:tr>
        <w:trPr>
          <w:trHeight w:val="30" w:hRule="atLeast"/>
        </w:trPr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Территориальный участок судов Абайского района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Архивная, курьерская работа, помощь в документообороте</w:t>
            </w:r>
          </w:p>
        </w:tc>
      </w:tr>
      <w:tr>
        <w:trPr>
          <w:trHeight w:val="30" w:hRule="atLeast"/>
        </w:trPr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Абайского района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архивировании, сборе документов на адресную социальную помощь и государственное детское пособие</w:t>
            </w:r>
          </w:p>
        </w:tc>
      </w:tr>
      <w:tr>
        <w:trPr>
          <w:trHeight w:val="1455" w:hRule="atLeast"/>
        </w:trPr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делам обороны Абайского района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документировании и разноске повесток в период призывной и приписной кампаний</w:t>
            </w:r>
          </w:p>
        </w:tc>
      </w:tr>
      <w:tr>
        <w:trPr>
          <w:trHeight w:val="30" w:hRule="atLeast"/>
        </w:trPr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статистики Абайского района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конъектурных обследованиях индивидуальных предприятий, по сельскому хозяйству, архивная, курьерская и другие работы</w:t>
            </w:r>
          </w:p>
        </w:tc>
      </w:tr>
      <w:tr>
        <w:trPr>
          <w:trHeight w:val="30" w:hRule="atLeast"/>
        </w:trPr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Прокуратура Абайского района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Архивная, курьерская работа</w:t>
            </w:r>
          </w:p>
        </w:tc>
      </w:tr>
      <w:tr>
        <w:trPr>
          <w:trHeight w:val="30" w:hRule="atLeast"/>
        </w:trPr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 Абайского района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Архивная, курьерская работа, помощь в документообороте</w:t>
            </w:r>
          </w:p>
        </w:tc>
      </w:tr>
      <w:tr>
        <w:trPr>
          <w:trHeight w:val="30" w:hRule="atLeast"/>
        </w:trPr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юстиции Абайского района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Помощь в документировании, курьерская, архивная работа </w:t>
            </w:r>
          </w:p>
        </w:tc>
      </w:tr>
      <w:tr>
        <w:trPr>
          <w:trHeight w:val="30" w:hRule="atLeast"/>
        </w:trPr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 N 2 поселка Топар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Архивная, курьерская работа, помощь в документообороте</w:t>
            </w:r>
          </w:p>
        </w:tc>
      </w:tr>
      <w:tr>
        <w:trPr>
          <w:trHeight w:val="405" w:hRule="atLeast"/>
        </w:trPr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Неправительственная организация "Кредо"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выполнении социальных работ в "Доме милосердия"</w:t>
            </w:r>
          </w:p>
        </w:tc>
      </w:tr>
      <w:tr>
        <w:trPr>
          <w:trHeight w:val="405" w:hRule="atLeast"/>
        </w:trPr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внутренних дел Абайского района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Архивная, курьерская работа, помощь в документообороте и документировании</w:t>
            </w:r>
          </w:p>
        </w:tc>
      </w:tr>
      <w:tr>
        <w:trPr>
          <w:trHeight w:val="405" w:hRule="atLeast"/>
        </w:trPr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чрезвычайным ситуациям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документообороте</w:t>
            </w:r>
          </w:p>
        </w:tc>
      </w:tr>
      <w:tr>
        <w:trPr>
          <w:trHeight w:val="405" w:hRule="atLeast"/>
        </w:trPr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Абайская районная уголовно-исполнительная инспекция N 2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Архивная, курьерская работа, помощь в документообороте</w:t>
            </w:r>
          </w:p>
        </w:tc>
      </w:tr>
      <w:tr>
        <w:trPr>
          <w:trHeight w:val="405" w:hRule="atLeast"/>
        </w:trPr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