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7482" w14:textId="0667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Актогайского районного маслихата от 23 декабря 2010 года N 273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Актогайского районного маслихата Карагандинской области от 25 марта 2011 года N 293. Зарегистрировано Управлением юстиции Актогайского района Карагандинской области 13 апреля 2011 года N 8-10-132.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8-10-128, опубликовано в газете "Тоқырауын тынысы" от 31 декабря 2010 года N 52 (7266),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"1947400" заменить цифрами "2011012";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"1237380" заменить цифрами "1300992";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"1947400" заменить цифрами "2033123";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"9300" заменить цифрами "49249";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"10682" заменить цифрами "50631";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"9300" заменить цифрами "71360";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"9300" заменить цифрами "71360";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"10682" заменить цифрами "50631";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"1382" заменить цифрами "2280";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"0" заменить цифрами "23009".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1,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29 сессии Актогайского районного маслихата Карагандинской области от 23.12.2010 N 273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Зейнелгабдин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25.03.2011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 N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 N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специалистам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РК "Саламатты Қазақстан" на 2011-2015 годы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поддержку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государственного коммунального жилищного фонда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