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caccb" w14:textId="75cac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1995 года рождения к призывному участку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Бухар-Жырауского района Карагандинской области от 15 декабря 2011 года N 6. Зарегистрировано Управлением юстиции Бухар-Жырауского района Карагандинской области 23 декабря 2011 года N 8-11-127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 
      В соответствии с Законами Республики Казахстан от 08 июля 2005 года "</w:t>
      </w:r>
      <w:r>
        <w:rPr>
          <w:rFonts w:ascii="Times New Roman"/>
          <w:b w:val="false"/>
          <w:i w:val="false"/>
          <w:color w:val="000000"/>
          <w:sz w:val="28"/>
        </w:rPr>
        <w:t>О воинской обязанности и воинской службе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приписку граждан 1995 года рождения к призывному участку с января по март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сел и поселков, сельских и аульных округов района обеспечить организованную явку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Заместителю акима Бухар-Жырауского района (Әли Асхат Сағадиұлы) провести координационное совещание по вопросам организации и проведения приписки граждан к призывному участку.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Информацию об итогах проведения приписки граждан 1995 года рождения к призывному участку предоставить в аппарат акима Бухар-Жырауского района в срок до 10 апреля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Считать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Бухар-Жырауского района от 9 декабря 2010 года № 7 "О проведении приписки граждан 1994 года рождения к призывному участку" (зарегистрировано в Реестре государственной регистрации нормативных правовых актов за № 8-11-105, опубликовано 25 декабря 2010 года в районной газете "Сарыарка" № 51).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решения возложить на заместителя акима района Әли Асхат Сағадиұлы.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Ш. Мамалинов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