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c07e9" w14:textId="dcc07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49 сессии Бухар-Жырауского районного маслихата Карагандинской области от 12 декабря 2011 года N 4. Зарегистрировано Управлением юстиции Бухар-Жырауского района Карагандинской области 30 декабря 2011 года N 8-11-128. Срок действия решения - до 1 января 2013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2012-2014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4974562 тысяч тенге, в том числе по: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1048490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4001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13086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3908985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5193174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51781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55821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4040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270393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270393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55821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4041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218613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Бухар-Жырауского районного маслихата Карагандинской области от 11.04.2012 </w:t>
      </w:r>
      <w:r>
        <w:rPr>
          <w:rFonts w:ascii="Times New Roman"/>
          <w:b w:val="false"/>
          <w:i w:val="false"/>
          <w:color w:val="000000"/>
          <w:sz w:val="28"/>
        </w:rPr>
        <w:t>N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09.06.2012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16.08.2012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09.11.2012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07.12.2012 </w:t>
      </w:r>
      <w:r>
        <w:rPr>
          <w:rFonts w:ascii="Times New Roman"/>
          <w:b w:val="false"/>
          <w:i w:val="false"/>
          <w:color w:val="000000"/>
          <w:sz w:val="28"/>
        </w:rPr>
        <w:t>N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2012 год нормативы распределения доходов в бюджет района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индивидуальному подоходному налогу – 35 процентов;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70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Бухар-Жырауского районного маслихата Карагандинской области от 16.08.2012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2012 год объем субвенции, передаваемой из областного бюджета в сумме 2997063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составе районного бюджета на 2012 год целевые трансферты и бюджетные кредиты из республиканского и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акимата Бухар-Жырауского района на 2012 год в размере 7528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Бухар-Жырауского районного маслихата Карагандинской области от 09.11.2012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на 2012 год гражданским служащим здравоохранения, образования, культуры и спорта, работающим в аульной (сельской) местности, финансируемым из районного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программ, не подлежащих секвестру в процессе исполнения районного бюджета на 2012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расходы районного бюджета по сельским округам и поселкам на 2012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2012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Джунуспеков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2011 года N 4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Бухар-Жырауского районного маслихата Карагандинской области от 07.12.2012 N 4  (вводится в действие с 01.01.2012).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4974562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3908985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3908985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3908985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456"/>
        <w:gridCol w:w="963"/>
        <w:gridCol w:w="963"/>
        <w:gridCol w:w="7232"/>
        <w:gridCol w:w="19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5193174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469977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423233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337095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Правоохранительная деятельность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2884469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152237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152237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2686553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2668610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2557354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217378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189786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189786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904283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433098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249898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358406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299086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299086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112779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112779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346963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и туризма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cельскохозяйственных животных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9"/>
        <w:gridCol w:w="4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-270393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2011 года N 4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4048070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3017610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3017610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2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4048070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Правоохранительная деятельность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2890856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2674820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2656144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2586628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939"/>
        <w:gridCol w:w="1871"/>
        <w:gridCol w:w="1871"/>
        <w:gridCol w:w="3433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1113"/>
        <w:gridCol w:w="4475"/>
        <w:gridCol w:w="3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2011 года N 4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4411186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3328601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3328601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2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4411186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Правоохранительная деятельность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3197397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2982317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2962618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2893015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939"/>
        <w:gridCol w:w="1871"/>
        <w:gridCol w:w="1871"/>
        <w:gridCol w:w="3433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1113"/>
        <w:gridCol w:w="4475"/>
        <w:gridCol w:w="3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2011 года N 4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и областного бюджета на 2012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Бухар-Жырауского районного маслихата Карагандинской области от 07.12.2012 N 4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466"/>
        <w:gridCol w:w="983"/>
        <w:gridCol w:w="983"/>
        <w:gridCol w:w="7385"/>
        <w:gridCol w:w="17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967743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182198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36467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121679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121679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81423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39152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23567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23567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23567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43433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43433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43433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23385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13134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627266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361621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89981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89981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87019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87019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184621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83776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84482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265645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265645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265645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104242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65922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65922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55821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2011 года N 4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2012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8"/>
        <w:gridCol w:w="2416"/>
        <w:gridCol w:w="2416"/>
        <w:gridCol w:w="4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2011 года N 4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по сельским округам и поселкам на 2012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Бухар-Жырауского районного маслихата Карагандинской области от 09.11.2012 N 4 (вводится в действие с 01.01.2012).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492"/>
        <w:gridCol w:w="1037"/>
        <w:gridCol w:w="1037"/>
        <w:gridCol w:w="3681"/>
        <w:gridCol w:w="1853"/>
        <w:gridCol w:w="1854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Ботакара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Г. Мустафина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645804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180091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337095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337095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337095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262080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112779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112779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27"/>
        <w:gridCol w:w="1110"/>
        <w:gridCol w:w="1111"/>
        <w:gridCol w:w="3943"/>
        <w:gridCol w:w="1695"/>
        <w:gridCol w:w="1695"/>
        <w:gridCol w:w="14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Кушокы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Актобинского сельского округа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Акоре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514"/>
        <w:gridCol w:w="1085"/>
        <w:gridCol w:w="1085"/>
        <w:gridCol w:w="3851"/>
        <w:gridCol w:w="1655"/>
        <w:gridCol w:w="1656"/>
        <w:gridCol w:w="16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Акбельского сельского округа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Белагашского сельского округа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Кызылкаинского аульного округа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10627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27"/>
        <w:gridCol w:w="1110"/>
        <w:gridCol w:w="1111"/>
        <w:gridCol w:w="3943"/>
        <w:gridCol w:w="1695"/>
        <w:gridCol w:w="1401"/>
        <w:gridCol w:w="16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Ботакара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Бухар-Жырауского сельского округа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Гагаринского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514"/>
        <w:gridCol w:w="1085"/>
        <w:gridCol w:w="1085"/>
        <w:gridCol w:w="3851"/>
        <w:gridCol w:w="1655"/>
        <w:gridCol w:w="1656"/>
        <w:gridCol w:w="16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Дубовского сельского округа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Доскейского аульного округа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Каражарского сельского округа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514"/>
        <w:gridCol w:w="1085"/>
        <w:gridCol w:w="1085"/>
        <w:gridCol w:w="3851"/>
        <w:gridCol w:w="1655"/>
        <w:gridCol w:w="1656"/>
        <w:gridCol w:w="16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Каракудук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Кокпектинского сельского округа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Корнеевского сельского округа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27"/>
        <w:gridCol w:w="1110"/>
        <w:gridCol w:w="1111"/>
        <w:gridCol w:w="3943"/>
        <w:gridCol w:w="1401"/>
        <w:gridCol w:w="1695"/>
        <w:gridCol w:w="16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Молодецкое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Тузды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Новоузенского сельского округа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514"/>
        <w:gridCol w:w="1085"/>
        <w:gridCol w:w="1085"/>
        <w:gridCol w:w="3851"/>
        <w:gridCol w:w="1655"/>
        <w:gridCol w:w="1656"/>
        <w:gridCol w:w="16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Баймырза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Ростовского сельского округа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14007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14007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14007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27"/>
        <w:gridCol w:w="1110"/>
        <w:gridCol w:w="1111"/>
        <w:gridCol w:w="3943"/>
        <w:gridCol w:w="1695"/>
        <w:gridCol w:w="1401"/>
        <w:gridCol w:w="16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Самаркандского аульного округа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Суыксу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Тогызкудукского аульного округа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правления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473"/>
        <w:gridCol w:w="997"/>
        <w:gridCol w:w="997"/>
        <w:gridCol w:w="3539"/>
        <w:gridCol w:w="1258"/>
        <w:gridCol w:w="1521"/>
        <w:gridCol w:w="1522"/>
        <w:gridCol w:w="12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Умуткерского аульного округа</w:t>
            </w:r>
          </w:p>
        </w:tc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Уштобинского сельского округа</w:t>
            </w:r>
          </w:p>
        </w:tc>
        <w:tc>
          <w:tcPr>
            <w:tcW w:w="1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Центрального сельского округа</w:t>
            </w:r>
          </w:p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Шешенкаринского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