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0d23" w14:textId="ba6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Жанааркинского районного маслихата от 22 декабря 2010 года N 31/258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 сессии Жанааркинского районного маслихата Карагандинской области от 19 января 2011 года N 32/277. Зарегистрировано Управлением юстиции Жанааркинского района Карагандинской области 7 февраля 2011 года N 8-12-104.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предложений районного акимата от 12 января 2011 года N 1.02-1/18,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XXXI сессии Жанааркинского районного маслихата от 22 декабря 2010 года N 31/258 "О районном бюджете на 2011-2013 годы" (зарегистрировано в Реестре государственной регистрации нормативных правовых актов за N 8-12-99, опубликовано в газете "Жаңаарқа" от 6 января 2011 года N 1-2 (9428))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"2602445" заменить цифрами "2643586";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15899" заменить цифрами "минус 57070";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"15899" заменить цифрами "57070";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цифра "0" заменить цифрами "41171".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4, 5, 6, 7, 9, 17, 19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Жанааркинского районного маслихата Карагандинской области от 22.12.2010 N 31/258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XXXII-ой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О. Кенжетаев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января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0"/>
        <w:gridCol w:w="581"/>
        <w:gridCol w:w="10669"/>
        <w:gridCol w:w="16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2602445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582662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</w:t>
            </w:r>
          </w:p>
        </w:tc>
      </w:tr>
      <w:tr>
        <w:trPr>
          <w:trHeight w:val="12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 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2017531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2017531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2017531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329155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693"/>
        <w:gridCol w:w="9874"/>
        <w:gridCol w:w="17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2643586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174004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1681022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1326583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1323904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272848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 сети Интернет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15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113842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5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-57040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районного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57"/>
        <w:gridCol w:w="9832"/>
        <w:gridCol w:w="17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1326583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 сети Интернет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2011 год на реализацию бюджетных инвестиционных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896"/>
        <w:gridCol w:w="17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127842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бюджета района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57"/>
        <w:gridCol w:w="9832"/>
        <w:gridCol w:w="17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1311683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поселка Атасу Жанааркинского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918"/>
        <w:gridCol w:w="1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сельского округа им. Жумажанова Жанааркинского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918"/>
        <w:gridCol w:w="1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Карагашского сельского округа Жанааркинского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15"/>
        <w:gridCol w:w="9874"/>
        <w:gridCol w:w="1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2011 года N 32/277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31/258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Тогускенского сельского округа Жанааркинского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693"/>
        <w:gridCol w:w="9896"/>
        <w:gridCol w:w="1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