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ca50" w14:textId="59ec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2010 года N 28/276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 сессии Каркаралинского районного маслихата Карагандинской области от 29 июня 2011 года N 36/358. Зарегистрировано Управлением юстиции Каркаралинского района Карагандинской области 11 июля 2011 года N 8-13-101.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8-13-92, опубликовано в газете "Қарқаралы" от 25 декабря 2010 года N 103-104 (10915),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29 марта 2011 года N 32/320 "О внесении изменений и дополнений в решение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8-13-97, опубликовано в газете "Қарқаралы" от 16 апреля 2011 года N 29-30 (10945),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"3443283" заменить цифрами "3544783";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"110429" заменить цифрами "8929";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"111026" заменить цифрами "9526";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"15715" заменить цифрами "7734";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"4000" заменить цифрами "5000";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восьмом знак препинания ";" заменить знаком препинания 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девятый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1"/>
        <w:gridCol w:w="3249"/>
      </w:tblGrid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36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2011 года N 36/358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11"/>
        <w:gridCol w:w="1240"/>
        <w:gridCol w:w="1240"/>
        <w:gridCol w:w="5734"/>
        <w:gridCol w:w="27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 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- 2020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2"/>
        <w:gridCol w:w="4319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2011 года N 36/358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9"/>
        <w:gridCol w:w="1552"/>
        <w:gridCol w:w="1310"/>
        <w:gridCol w:w="1310"/>
        <w:gridCol w:w="1311"/>
        <w:gridCol w:w="1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61"/>
        <w:gridCol w:w="877"/>
        <w:gridCol w:w="877"/>
        <w:gridCol w:w="3378"/>
        <w:gridCol w:w="1393"/>
        <w:gridCol w:w="1134"/>
        <w:gridCol w:w="1134"/>
        <w:gridCol w:w="1134"/>
        <w:gridCol w:w="1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353"/>
        <w:gridCol w:w="859"/>
        <w:gridCol w:w="859"/>
        <w:gridCol w:w="3309"/>
        <w:gridCol w:w="1364"/>
        <w:gridCol w:w="1110"/>
        <w:gridCol w:w="1111"/>
        <w:gridCol w:w="1365"/>
        <w:gridCol w:w="1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69"/>
        <w:gridCol w:w="895"/>
        <w:gridCol w:w="896"/>
        <w:gridCol w:w="3451"/>
        <w:gridCol w:w="1158"/>
        <w:gridCol w:w="1423"/>
        <w:gridCol w:w="1159"/>
        <w:gridCol w:w="1159"/>
        <w:gridCol w:w="1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344"/>
        <w:gridCol w:w="835"/>
        <w:gridCol w:w="835"/>
        <w:gridCol w:w="3217"/>
        <w:gridCol w:w="1080"/>
        <w:gridCol w:w="1080"/>
        <w:gridCol w:w="1080"/>
        <w:gridCol w:w="1080"/>
        <w:gridCol w:w="1080"/>
        <w:gridCol w:w="1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