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23af" w14:textId="1212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2010 года N 28/276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XXXVII сессии Каркаралинского районного маслихата Карагандинской области от 12 августа 2011 года N 37/364. Зарегистрировано Управлением юстиции Каркаралинского района Карагандинской области 27 августа 2011 года N 8-13-103.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8-13-92, опубликовано в газете "Қарқаралы" от 25 декабря 2010 года N 103-104 (10915),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марта 2011 года N 32/320 "О внесении изменений и дополнений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8-13-97, опубликовано в газете "Қарқаралы" от 16 апреля 2011 года N 29-30 (10945),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июня 2011 года N 36/358 "О внесении изменений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8-13-101, опубликовано в газете "Қарқаралы" от 16 июля 2011 года N 55-56 (10971),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"3506353" заменить цифрами "3505636";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"3107677" заменить цифрами "3106960";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"3544783" заменить цифрами "3544066";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"14-1. Учесть в составе расходов районного бюджета на 2011 год целевые текущие трансферты из областного бюджета в сумме 237 тысяч тенге на организацию внутрирайонных общественных пассажирских перевозок.";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"46000" заменить цифрами "45046";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7"/>
        <w:gridCol w:w="3213"/>
      </w:tblGrid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37 сессии: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Ахметчин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2011 года N 37/364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11"/>
        <w:gridCol w:w="1240"/>
        <w:gridCol w:w="1240"/>
        <w:gridCol w:w="5734"/>
        <w:gridCol w:w="2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2011 года N 37/364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2011 года N 37/364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9"/>
        <w:gridCol w:w="1552"/>
        <w:gridCol w:w="1310"/>
        <w:gridCol w:w="1310"/>
        <w:gridCol w:w="1311"/>
        <w:gridCol w:w="1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393"/>
        <w:gridCol w:w="1134"/>
        <w:gridCol w:w="1134"/>
        <w:gridCol w:w="1134"/>
        <w:gridCol w:w="1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53"/>
        <w:gridCol w:w="859"/>
        <w:gridCol w:w="859"/>
        <w:gridCol w:w="3309"/>
        <w:gridCol w:w="1364"/>
        <w:gridCol w:w="1110"/>
        <w:gridCol w:w="1111"/>
        <w:gridCol w:w="1365"/>
        <w:gridCol w:w="1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69"/>
        <w:gridCol w:w="895"/>
        <w:gridCol w:w="896"/>
        <w:gridCol w:w="3451"/>
        <w:gridCol w:w="1158"/>
        <w:gridCol w:w="1423"/>
        <w:gridCol w:w="1159"/>
        <w:gridCol w:w="1159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44"/>
        <w:gridCol w:w="835"/>
        <w:gridCol w:w="835"/>
        <w:gridCol w:w="3217"/>
        <w:gridCol w:w="1080"/>
        <w:gridCol w:w="1080"/>
        <w:gridCol w:w="1080"/>
        <w:gridCol w:w="1080"/>
        <w:gridCol w:w="1080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