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d09a" w14:textId="41ed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и несовершеннолетних выпускников интернатных организаций, лиц, состоящих на учете службы пробации уголовно-исполнительной инспекции, а также лиц, освобожденных из мест лишения свободы на предприятиях и организациях Каркаралинского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17 октября 2011 года N 289. Зарегистрировано Управлением юстиции Каркаралинского района Карагандинской области 8 ноября 2011 года N 8-13-107. Утратило силу постановлением акимата Каркаралинского района Карагандинской области от 31 мая 2016 года N 141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31.05.2016 N 141.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18.06.2013 N 113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подпунктами </w:t>
      </w:r>
      <w:r>
        <w:rPr>
          <w:rFonts w:ascii="Times New Roman"/>
          <w:b w:val="false"/>
          <w:i w:val="false"/>
          <w:color w:val="000000"/>
          <w:sz w:val="28"/>
        </w:rPr>
        <w:t>5-2)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 xml:space="preserve">5-6)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Закона Республики Казахстан от 23 января 2001 года "О занятости населения",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процентов, для несовершеннолетних выпускников интернатных организаций и лиц, освобожденных из мест лишения свободы в размере одного процента, для лиц, состоящих на учете службы пробации уголовно- исполнительной инспекции в размере ноль целых пять десятых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18.06.2013 N 113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постановления возложить на заместителя акима Каркаралинского района С. Әлиұлы.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Максутов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