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96c0" w14:textId="a8c9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Нуринского районного маслихата от 22 декабря 2010 года N 308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35 сессии Нуринского районного маслихата Карагандинской области от 29 марта 2011 года N 333. Зарегистрировано Управлением юстиции Нуринского района Карагандинской области 1 апреля 2011 года N 8-14-143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8-14-134, опубликовано в газете "Нұра" от 25 декабря 2010 года N 53 (5188)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"3101709" заменить цифрами "3154375";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"291745" заменить цифрами "296745";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"2800864" заменить цифрами "2848530";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"3101709" заменить цифрами "3166238";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"12314" заменить цифрами "120097";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"13353" заменить цифрами "121136";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12314" заменить цифрами "минус 131960";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"12314" заменить цифрами "131960";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"6020" заменить цифрами "5017";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N 333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64"/>
        <w:gridCol w:w="421"/>
        <w:gridCol w:w="464"/>
        <w:gridCol w:w="10330"/>
        <w:gridCol w:w="18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3154375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77615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91541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16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6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9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2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9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794140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2"/>
        <w:gridCol w:w="694"/>
        <w:gridCol w:w="758"/>
        <w:gridCol w:w="9741"/>
        <w:gridCol w:w="18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3166238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316427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279945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194644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1444107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 за квалификационную категорию учителям школ и воспитателям организаций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1398410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1395687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1382925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1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969030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855115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596622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</w:p>
        </w:tc>
      </w:tr>
      <w:tr>
        <w:trPr>
          <w:trHeight w:val="8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75381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15"/>
        <w:gridCol w:w="267"/>
        <w:gridCol w:w="415"/>
        <w:gridCol w:w="10692"/>
        <w:gridCol w:w="19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3"/>
        <w:gridCol w:w="273"/>
        <w:gridCol w:w="10922"/>
        <w:gridCol w:w="19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323"/>
        <w:gridCol w:w="323"/>
        <w:gridCol w:w="830"/>
        <w:gridCol w:w="10291"/>
        <w:gridCol w:w="18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-131960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51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N 333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0"/>
        <w:gridCol w:w="1750"/>
      </w:tblGrid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219514</w:t>
            </w:r>
          </w:p>
        </w:tc>
      </w:tr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мер государственной поддержки участникам Программы занятости 2020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9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центров занятости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6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специалистам социальной сферы сельских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9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среднего общего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9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среднего общего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9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оставшегося без попечения родителей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97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6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6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9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на строительство и (или) приобретение жилья, в рамках Программы занятости 2020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N 333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794140</w:t>
            </w:r>
          </w:p>
        </w:tc>
      </w:tr>
      <w:tr>
        <w:trPr>
          <w:trHeight w:val="6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развитие,обустройство и (или ) приобретение инженерно-коммуникационной инфраструктуры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45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735115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N 333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Киевка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16"/>
        <w:gridCol w:w="780"/>
        <w:gridCol w:w="716"/>
        <w:gridCol w:w="9165"/>
        <w:gridCol w:w="1866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