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1f19" w14:textId="3d01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22 декабря 2010 года N 308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Нуринского районного маслихата Карагандинской области от 16 ноября 2011 года N 387. Зарегистрировано Управлением юстиции Нуринского района Карагандинской области 22 ноября 2011 года N 8-14-153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8-14-134, опубликовано в газете "Нұра" от 25 декабря 2010 года N 53 (5188)),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Нуринского районного маслихата от 29 марта 2011 года N 333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8-14-143, опубликовано в газете "Нұра" от 9 апреля 2011 года N 15 (5203)),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сессии Нуринского районного маслихата от 22 июня 2011 года N 347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8-14-148, опубликовано в газете "Нұра" от 16 июля 2011 года N 29 (5216)),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Нуринского районного маслихата от 11 августа 2011 года N 357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8-14-149, опубликовано в газете "Нұра" от 3 сентября 2011 года N 36 (5223)),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Нуринского районного маслихата от 10 октября 2011 года N 380 "О внесении изменений в решение 32 сессии Нуринского районного маслихата от 22 декабря 2010 года N 308 "О районном бюджете на 2011-2013 годы" (зарегистрировано в Реестре государственной регистрации нормативных правовых актов за N 8-14-151, опубликовано в газете "Нұра" от 29 октября 2011 года N 44 (5230))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"3152495" заменить цифрами "3268716";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"296745" заменить цифрами "301246";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"2630" заменить цифрами "1289";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"6470" заменить цифрами "3310";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"2846650" заменить цифрами "2962871";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"3164358" заменить цифрами "3172331";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"120097" заменить цифрами "124504";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"121136" заменить цифрами "125543";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131960" заменить цифрами "минус 28119";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"131960" заменить цифрами "28119";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"13353" заменить цифрами "125543";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"1039" заменить цифрами "109287";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  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                    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ноября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45"/>
        <w:gridCol w:w="745"/>
        <w:gridCol w:w="10245"/>
        <w:gridCol w:w="16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3268716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52"/>
        <w:gridCol w:w="780"/>
        <w:gridCol w:w="758"/>
        <w:gridCol w:w="9464"/>
        <w:gridCol w:w="167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3172331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305908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270551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181023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8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1453308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 за квалификационную категорию учителям школ и воспитателям организаций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1397368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1384606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10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213923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124504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125543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29"/>
        <w:gridCol w:w="750"/>
        <w:gridCol w:w="10221"/>
        <w:gridCol w:w="16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30"/>
        <w:gridCol w:w="751"/>
        <w:gridCol w:w="10216"/>
        <w:gridCol w:w="16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44"/>
        <w:gridCol w:w="812"/>
        <w:gridCol w:w="10143"/>
        <w:gridCol w:w="169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-28119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2"/>
        <w:gridCol w:w="1648"/>
      </w:tblGrid>
      <w:tr>
        <w:trPr>
          <w:trHeight w:val="51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784260</w:t>
            </w:r>
          </w:p>
        </w:tc>
      </w:tr>
      <w:tr>
        <w:trPr>
          <w:trHeight w:val="51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64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развитие,обустройство и (или ) приобретение инженерно-коммуникационной инфраструктуры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64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45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Пржевальское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95"/>
        <w:gridCol w:w="845"/>
        <w:gridCol w:w="802"/>
        <w:gridCol w:w="9244"/>
        <w:gridCol w:w="17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Тассуат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80"/>
        <w:gridCol w:w="737"/>
        <w:gridCol w:w="758"/>
        <w:gridCol w:w="9251"/>
        <w:gridCol w:w="1717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Майоровка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78"/>
        <w:gridCol w:w="778"/>
        <w:gridCol w:w="715"/>
        <w:gridCol w:w="9258"/>
        <w:gridCol w:w="171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11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8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7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Шахтер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57"/>
        <w:gridCol w:w="693"/>
        <w:gridCol w:w="693"/>
        <w:gridCol w:w="9407"/>
        <w:gridCol w:w="171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Изенда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37"/>
        <w:gridCol w:w="694"/>
        <w:gridCol w:w="737"/>
        <w:gridCol w:w="9379"/>
        <w:gridCol w:w="171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Ахметауыл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93"/>
        <w:gridCol w:w="715"/>
        <w:gridCol w:w="736"/>
        <w:gridCol w:w="9386"/>
        <w:gridCol w:w="171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10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8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Куланотпес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52"/>
        <w:gridCol w:w="737"/>
        <w:gridCol w:w="758"/>
        <w:gridCol w:w="9400"/>
        <w:gridCol w:w="171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Жараспай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6"/>
        <w:gridCol w:w="736"/>
        <w:gridCol w:w="9365"/>
        <w:gridCol w:w="17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Кобетей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4"/>
        <w:gridCol w:w="736"/>
        <w:gridCol w:w="693"/>
        <w:gridCol w:w="9367"/>
        <w:gridCol w:w="177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Балыктыкуль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1"/>
        <w:gridCol w:w="693"/>
        <w:gridCol w:w="693"/>
        <w:gridCol w:w="9450"/>
        <w:gridCol w:w="180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Акмешит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758"/>
        <w:gridCol w:w="9337"/>
        <w:gridCol w:w="180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8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8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Байтуган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30"/>
        <w:gridCol w:w="693"/>
        <w:gridCol w:w="693"/>
        <w:gridCol w:w="9365"/>
        <w:gridCol w:w="184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аула имени К. Мынбаева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51"/>
        <w:gridCol w:w="693"/>
        <w:gridCol w:w="693"/>
        <w:gridCol w:w="9344"/>
        <w:gridCol w:w="184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7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Кертенды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52"/>
        <w:gridCol w:w="737"/>
        <w:gridCol w:w="737"/>
        <w:gridCol w:w="9210"/>
        <w:gridCol w:w="18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Заречное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73"/>
        <w:gridCol w:w="694"/>
        <w:gridCol w:w="716"/>
        <w:gridCol w:w="9273"/>
        <w:gridCol w:w="18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12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Щербаковское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52"/>
        <w:gridCol w:w="780"/>
        <w:gridCol w:w="694"/>
        <w:gridCol w:w="9166"/>
        <w:gridCol w:w="188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Карой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7"/>
        <w:gridCol w:w="716"/>
        <w:gridCol w:w="716"/>
        <w:gridCol w:w="9144"/>
        <w:gridCol w:w="190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Соналы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94"/>
        <w:gridCol w:w="737"/>
        <w:gridCol w:w="694"/>
        <w:gridCol w:w="9145"/>
        <w:gridCol w:w="190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 акима села Баршино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833"/>
        <w:gridCol w:w="773"/>
        <w:gridCol w:w="8673"/>
        <w:gridCol w:w="20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Жанбобек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7"/>
        <w:gridCol w:w="716"/>
        <w:gridCol w:w="737"/>
        <w:gridCol w:w="8996"/>
        <w:gridCol w:w="203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8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Куланутпес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94"/>
        <w:gridCol w:w="695"/>
        <w:gridCol w:w="758"/>
        <w:gridCol w:w="8997"/>
        <w:gridCol w:w="205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Ткенекты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22"/>
        <w:gridCol w:w="801"/>
        <w:gridCol w:w="716"/>
        <w:gridCol w:w="8804"/>
        <w:gridCol w:w="20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8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Талдысай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43"/>
        <w:gridCol w:w="737"/>
        <w:gridCol w:w="780"/>
        <w:gridCol w:w="8783"/>
        <w:gridCol w:w="20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Киевка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84"/>
        <w:gridCol w:w="800"/>
        <w:gridCol w:w="778"/>
        <w:gridCol w:w="8686"/>
        <w:gridCol w:w="209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77773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значения,поселках,аулах(селах),аульных(сельских)округах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N 387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Шубаркуль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5"/>
        <w:gridCol w:w="802"/>
        <w:gridCol w:w="759"/>
        <w:gridCol w:w="8882"/>
        <w:gridCol w:w="212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