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862a" w14:textId="71b86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28 ноября 2011 года N 24/52. Зарегистрировано Управлением юстиции Нуринского района Карагандинской области 23 декабря 2011 года N 8-14-158. Утратило силу - постановлением акимата Нуринского района Карагандинской области от 3 февраля 2012 года N 02/03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03.02.2012 N 02/03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 N 836 "О мерах по реализации Закона Республики Казахстан"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занятости и социальных программ Нуринского района (Жупенова Гульнар Такуевна) заключить с работодателями типовые договора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Оплату труда общественных работников, производить в размере минимальной заработной платы, установленном законодательством Республики Казахстан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Даутову Зару Ахметжановну.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Бексултанов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К.Ш. Жолболдин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28.11.2011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Нуринскому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К.Ж. Алин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28.11.2011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по Нуринскому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А.В. Цой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28.11.2011 год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24/52 от 28 ноября 2011 года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1945"/>
        <w:gridCol w:w="2461"/>
        <w:gridCol w:w="3749"/>
        <w:gridCol w:w="1903"/>
        <w:gridCol w:w="2053"/>
        <w:gridCol w:w="3105"/>
        <w:gridCol w:w="1817"/>
        <w:gridCol w:w="1581"/>
        <w:gridCol w:w="1689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 и поселков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организаций, предприятий и учреждений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общественных работ (человек)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общественных работ (месяц)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оплаты труда (тенге)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(тенге), местный бюджет</w:t>
            </w:r>
          </w:p>
        </w:tc>
      </w:tr>
      <w:tr>
        <w:trPr>
          <w:trHeight w:val="6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Нуринскому району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 и корреспонденции, и подшивка документов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экземпляров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</w:tr>
      <w:tr>
        <w:trPr>
          <w:trHeight w:val="1125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 Киевка 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компаний (опрос общественного мнения и участие в переписи)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287982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4296118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организации жилищно-коммунального хозяйства по уборке территории населенного пункта (вывоз мусора, побелка, покраска)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543966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поселка (озеленение и благоустройство)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2015874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экземпляров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служба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479970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масштабных мероприятий культурного назначения (спортивные соревнования и фестивали)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183989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поселка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объекта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праздников по случаю знаменательных и юбилейных дат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детских площадок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объекта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идентификации животных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общественного порядка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водопроводных сетей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объекта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делам обороны Нуринского района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повесток, корреспонденции и подшивка документов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383976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экземпляров, 2000 дел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383976</w:t>
            </w:r>
          </w:p>
        </w:tc>
      </w:tr>
      <w:tr>
        <w:trPr>
          <w:trHeight w:val="30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Нуринского района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служба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дворов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518052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294066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 исполнительная инспекция Нуринского района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повесток, корреспонденции и подшивка документов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экземпляров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дел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</w:tr>
      <w:tr>
        <w:trPr>
          <w:trHeight w:val="1785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«По содержанию и уходу одиноких и оставшихся без попечения пожилых людей»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сестра милосердия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человека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383976</w:t>
            </w:r>
          </w:p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служба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287982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человека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К. Мынбаева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им. К. Мынбаева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экземпляров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Жараспай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Жараспай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Кертинды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Кертинды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экземпляров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Акмешит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Акмешит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экземпляров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</w:p>
        </w:tc>
      </w:tr>
      <w:tr>
        <w:trPr>
          <w:trHeight w:val="5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Баршино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Баршино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экземпляров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127992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Кобетей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Кобетей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экземпляров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127992</w:t>
            </w:r>
          </w:p>
        </w:tc>
      </w:tr>
      <w:tr>
        <w:trPr>
          <w:trHeight w:val="5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Майоровка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Майоровка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экземпляров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</w:p>
        </w:tc>
      </w:tr>
      <w:tr>
        <w:trPr>
          <w:trHeight w:val="9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Изенда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Изенда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</w:tr>
      <w:tr>
        <w:trPr>
          <w:trHeight w:val="5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Куланотпес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Куланотпес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</w:tr>
      <w:tr>
        <w:trPr>
          <w:trHeight w:val="4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Куланутпес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Куланутпес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Тассуат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Тассуат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</w:tr>
      <w:tr>
        <w:trPr>
          <w:trHeight w:val="4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Ахметаул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Ахметаул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Заречное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Заречное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Жанбобек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Жанбобек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Шубарколь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Шубарколь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Байтуган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Байтуган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Ткенекты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Ткенекты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Шахтер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Шахтер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Карой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Карой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Соналы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Соналы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Пржевальское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Пржевальское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Балыктыколь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Балыктыколь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экземпляров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Щерабаковское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Щербаковское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Талдысай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Талдысай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