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347c" w14:textId="76c3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42 сессии Нуринского районного маслихата Карагандинской области от 8 декабря 2011 года N 396. Зарегистрировано Управлением юстиции Нуринского района Карагандинской области 6 января 2012 года N 8-14-161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числе,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2946977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- 325163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- 2613196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- 2970759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- 46318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- 48540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70100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70100 тысяч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- 48540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- 23782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Нуринского районного маслихата Карагандинской области от 16.02.2012 </w:t>
      </w:r>
      <w:r>
        <w:rPr>
          <w:rFonts w:ascii="Times New Roman"/>
          <w:b w:val="false"/>
          <w:i w:val="false"/>
          <w:color w:val="00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12.04.2012</w:t>
      </w:r>
      <w:r>
        <w:rPr>
          <w:rFonts w:ascii="Times New Roman"/>
          <w:b w:val="false"/>
          <w:i w:val="false"/>
          <w:color w:val="000000"/>
          <w:sz w:val="28"/>
        </w:rPr>
        <w:t xml:space="preserve"> N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14.06.2012</w:t>
      </w:r>
      <w:r>
        <w:rPr>
          <w:rFonts w:ascii="Times New Roman"/>
          <w:b w:val="false"/>
          <w:i w:val="false"/>
          <w:color w:val="000000"/>
          <w:sz w:val="28"/>
        </w:rPr>
        <w:t xml:space="preserve"> N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16.08.2012 </w:t>
      </w:r>
      <w:r>
        <w:rPr>
          <w:rFonts w:ascii="Times New Roman"/>
          <w:b w:val="false"/>
          <w:i w:val="false"/>
          <w:color w:val="000000"/>
          <w:sz w:val="28"/>
        </w:rPr>
        <w:t>N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12.11.2012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расходов районного бюджета на 2012 год предусмотрены целевые текущие трансферты и бюджетные кредиты из республиканского бюджета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районного бюджета на 2012 год предусмотрены целевые трансферты на развитие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развития района на 2012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районных бюджетных программ, не подлежащих секвестру в процессе исполнения районного бюджета на 2012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2012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Нуринского районного маслихата Карагандинской области от 12.11.2012 </w:t>
      </w:r>
      <w:r>
        <w:rPr>
          <w:rFonts w:ascii="Times New Roman"/>
          <w:b w:val="false"/>
          <w:i w:val="false"/>
          <w:color w:val="000000"/>
          <w:sz w:val="28"/>
        </w:rPr>
        <w:t>N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районного бюджета по сельским округам и поселкам на 2012 год согласно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                    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декабря 2011 год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10.12.2012 N 148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60"/>
        <w:gridCol w:w="417"/>
        <w:gridCol w:w="10765"/>
        <w:gridCol w:w="182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2946977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325163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122673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48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</w:tr>
      <w:tr>
        <w:trPr>
          <w:trHeight w:val="9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4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19"/>
        <w:gridCol w:w="717"/>
        <w:gridCol w:w="696"/>
        <w:gridCol w:w="9717"/>
        <w:gridCol w:w="18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2970759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335442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298856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70391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61405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6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212364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4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14549</w:t>
            </w:r>
          </w:p>
        </w:tc>
      </w:tr>
      <w:tr>
        <w:trPr>
          <w:trHeight w:val="8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43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1679260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16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типа,специальных(коррекционных),специализированных для одаренных детей, организаций образования для детей-сирот и детей, оставщихся без попечения родителей,центров адаптации несовершеннолетних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1617244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1614527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1570451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8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6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 общего типа,специальных (коррекционных),специализированных для одаренных детей; организаций для детей-сирот и детей, оставщихся без попечения родителей)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14323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Қазақстан"на 2011-2015 годы за счет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106357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90717</w:t>
            </w:r>
          </w:p>
        </w:tc>
      </w:tr>
      <w:tr>
        <w:trPr>
          <w:trHeight w:val="4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35128</w:t>
            </w:r>
          </w:p>
        </w:tc>
      </w:tr>
      <w:tr>
        <w:trPr>
          <w:trHeight w:val="10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</w:tr>
      <w:tr>
        <w:trPr>
          <w:trHeight w:val="10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464820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249663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50724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112806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</w:t>
            </w:r>
          </w:p>
        </w:tc>
      </w:tr>
      <w:tr>
        <w:trPr>
          <w:trHeight w:val="9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186883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186283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72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69266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3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59904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6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26721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</w:t>
            </w:r>
          </w:p>
        </w:tc>
      </w:tr>
      <w:tr>
        <w:trPr>
          <w:trHeight w:val="78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8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66601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31182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9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9279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7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2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</w:tr>
      <w:tr>
        <w:trPr>
          <w:trHeight w:val="75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61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66374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</w:t>
            </w:r>
          </w:p>
        </w:tc>
      </w:tr>
      <w:tr>
        <w:trPr>
          <w:trHeight w:val="40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4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37326</w:t>
            </w:r>
          </w:p>
        </w:tc>
      </w:tr>
      <w:tr>
        <w:trPr>
          <w:trHeight w:val="34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36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76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55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1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408"/>
        <w:gridCol w:w="263"/>
        <w:gridCol w:w="11073"/>
        <w:gridCol w:w="18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55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266"/>
        <w:gridCol w:w="266"/>
        <w:gridCol w:w="11190"/>
        <w:gridCol w:w="189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265"/>
        <w:gridCol w:w="279"/>
        <w:gridCol w:w="11180"/>
        <w:gridCol w:w="189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-70100</w:t>
            </w:r>
          </w:p>
        </w:tc>
      </w:tr>
      <w:tr>
        <w:trPr>
          <w:trHeight w:val="255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57"/>
        <w:gridCol w:w="415"/>
        <w:gridCol w:w="10798"/>
        <w:gridCol w:w="185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2431195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330181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117171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8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2095363</w:t>
            </w:r>
          </w:p>
        </w:tc>
      </w:tr>
      <w:tr>
        <w:trPr>
          <w:trHeight w:val="2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2095363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61"/>
        <w:gridCol w:w="772"/>
        <w:gridCol w:w="750"/>
        <w:gridCol w:w="9872"/>
        <w:gridCol w:w="19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2431195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316752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1691140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1660201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1657242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1642566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47516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45416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192616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76173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66098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660"/>
        <w:gridCol w:w="596"/>
        <w:gridCol w:w="10577"/>
        <w:gridCol w:w="18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268"/>
        <w:gridCol w:w="348"/>
        <w:gridCol w:w="637"/>
        <w:gridCol w:w="10512"/>
        <w:gridCol w:w="192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27"/>
        <w:gridCol w:w="776"/>
        <w:gridCol w:w="10263"/>
        <w:gridCol w:w="18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833"/>
        <w:gridCol w:w="9953"/>
        <w:gridCol w:w="18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2681658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2336641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2336641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2336641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61"/>
        <w:gridCol w:w="707"/>
        <w:gridCol w:w="794"/>
        <w:gridCol w:w="9872"/>
        <w:gridCol w:w="192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2681658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328220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291939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50655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50002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228906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</w:t>
            </w:r>
          </w:p>
        </w:tc>
      </w:tr>
      <w:tr>
        <w:trPr>
          <w:trHeight w:val="7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8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1908435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25898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1876291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1873125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1858008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15117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7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88845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72943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</w:t>
            </w:r>
          </w:p>
        </w:tc>
      </w:tr>
      <w:tr>
        <w:trPr>
          <w:trHeight w:val="9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</w:t>
            </w: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51135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68383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</w:tr>
      <w:tr>
        <w:trPr>
          <w:trHeight w:val="8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25299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"/>
        <w:gridCol w:w="660"/>
        <w:gridCol w:w="596"/>
        <w:gridCol w:w="10577"/>
        <w:gridCol w:w="18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268"/>
        <w:gridCol w:w="348"/>
        <w:gridCol w:w="637"/>
        <w:gridCol w:w="10512"/>
        <w:gridCol w:w="192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627"/>
        <w:gridCol w:w="776"/>
        <w:gridCol w:w="10263"/>
        <w:gridCol w:w="18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бюджетные кредиты из республиканского бюджета на 2012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10.12.2012 N 148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9"/>
        <w:gridCol w:w="1751"/>
      </w:tblGrid>
      <w:tr>
        <w:trPr>
          <w:trHeight w:val="5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293868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245328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48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</w:t>
            </w:r>
          </w:p>
        </w:tc>
      </w:tr>
      <w:tr>
        <w:trPr>
          <w:trHeight w:val="5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32854</w:t>
            </w:r>
          </w:p>
        </w:tc>
      </w:tr>
      <w:tr>
        <w:trPr>
          <w:trHeight w:val="54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29167</w:t>
            </w:r>
          </w:p>
        </w:tc>
      </w:tr>
      <w:tr>
        <w:trPr>
          <w:trHeight w:val="69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физики,химии,биологии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58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8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опекунам(попечителям) на содержание ребенка сироты(детей-сирот),и ребенка(детей),оставшихся без попечения родителей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</w:t>
            </w:r>
          </w:p>
        </w:tc>
      </w:tr>
      <w:tr>
        <w:trPr>
          <w:trHeight w:val="52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Қазақстан"на 2011-2015 годы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7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31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</w:t>
            </w:r>
          </w:p>
        </w:tc>
      </w:tr>
      <w:tr>
        <w:trPr>
          <w:trHeight w:val="27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</w:t>
            </w:r>
          </w:p>
        </w:tc>
      </w:tr>
      <w:tr>
        <w:trPr>
          <w:trHeight w:val="24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молодежной практики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</w:tr>
      <w:tr>
        <w:trPr>
          <w:trHeight w:val="28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</w:t>
            </w:r>
          </w:p>
        </w:tc>
      </w:tr>
      <w:tr>
        <w:trPr>
          <w:trHeight w:val="5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75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49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100263</w:t>
            </w:r>
          </w:p>
        </w:tc>
      </w:tr>
      <w:tr>
        <w:trPr>
          <w:trHeight w:val="31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49539</w:t>
            </w:r>
          </w:p>
        </w:tc>
      </w:tr>
      <w:tr>
        <w:trPr>
          <w:trHeight w:val="30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4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5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на 2012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10.12.2012 N 148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9"/>
        <w:gridCol w:w="1751"/>
      </w:tblGrid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321683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236346</w:t>
            </w:r>
          </w:p>
        </w:tc>
      </w:tr>
      <w:tr>
        <w:trPr>
          <w:trHeight w:val="30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236346</w:t>
            </w:r>
          </w:p>
        </w:tc>
      </w:tr>
      <w:tr>
        <w:trPr>
          <w:trHeight w:val="5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</w:t>
            </w:r>
          </w:p>
        </w:tc>
      </w:tr>
      <w:tr>
        <w:trPr>
          <w:trHeight w:val="5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развитие,обустройство и (или) приобретение инженерно-коммуникационной инфраструктуры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81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115496</w:t>
            </w:r>
          </w:p>
        </w:tc>
      </w:tr>
      <w:tr>
        <w:trPr>
          <w:trHeight w:val="270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85337</w:t>
            </w:r>
          </w:p>
        </w:tc>
      </w:tr>
      <w:tr>
        <w:trPr>
          <w:trHeight w:val="61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</w:tr>
      <w:tr>
        <w:trPr>
          <w:trHeight w:val="52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развитие,обустройство и (или) приобретение инженерно-коммуникационной инфраструктуры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255" w:hRule="atLeast"/>
        </w:trPr>
        <w:tc>
          <w:tcPr>
            <w:tcW w:w="1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70787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района на 2012 год финансируемых за счет районного бюджета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12.04.2012 N 65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750"/>
        <w:gridCol w:w="976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секвестеру в процессе исполнения районного бюджета на 2012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802"/>
        <w:gridCol w:w="698"/>
        <w:gridCol w:w="11824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поселка Киевка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16"/>
        <w:gridCol w:w="9639"/>
        <w:gridCol w:w="18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поселка Шубаркуль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546"/>
        <w:gridCol w:w="695"/>
        <w:gridCol w:w="695"/>
        <w:gridCol w:w="9490"/>
        <w:gridCol w:w="18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Пржевальское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87"/>
        <w:gridCol w:w="715"/>
        <w:gridCol w:w="715"/>
        <w:gridCol w:w="9497"/>
        <w:gridCol w:w="18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Тассуат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756"/>
        <w:gridCol w:w="693"/>
        <w:gridCol w:w="9398"/>
        <w:gridCol w:w="188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42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8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81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8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34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79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7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Майоровка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713"/>
        <w:gridCol w:w="692"/>
        <w:gridCol w:w="9573"/>
        <w:gridCol w:w="19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Шахтер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16"/>
        <w:gridCol w:w="9575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Изенда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42"/>
        <w:gridCol w:w="720"/>
        <w:gridCol w:w="9613"/>
        <w:gridCol w:w="19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8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</w:tbl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Ахметауыл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79"/>
        <w:gridCol w:w="745"/>
        <w:gridCol w:w="767"/>
        <w:gridCol w:w="9615"/>
        <w:gridCol w:w="19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10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</w:tbl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Куланотпес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737"/>
        <w:gridCol w:w="9511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</w:tbl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Жараспай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780"/>
        <w:gridCol w:w="9468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Кобетей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0"/>
        <w:gridCol w:w="763"/>
        <w:gridCol w:w="9592"/>
        <w:gridCol w:w="19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8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Балыктыкуль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37"/>
        <w:gridCol w:w="759"/>
        <w:gridCol w:w="9511"/>
        <w:gridCol w:w="19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Акмешит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737"/>
        <w:gridCol w:w="823"/>
        <w:gridCol w:w="9448"/>
        <w:gridCol w:w="19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38"/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Байтуган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756"/>
        <w:gridCol w:w="756"/>
        <w:gridCol w:w="9418"/>
        <w:gridCol w:w="194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</w:tbl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40"/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аула имени К. Мынбаева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716"/>
        <w:gridCol w:w="737"/>
        <w:gridCol w:w="9555"/>
        <w:gridCol w:w="19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Кертенды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23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99"/>
        <w:gridCol w:w="721"/>
        <w:gridCol w:w="764"/>
        <w:gridCol w:w="9380"/>
        <w:gridCol w:w="213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7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</w:tbl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Заречное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16"/>
        <w:gridCol w:w="759"/>
        <w:gridCol w:w="9277"/>
        <w:gridCol w:w="218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Щербаковское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24"/>
        <w:gridCol w:w="821"/>
        <w:gridCol w:w="694"/>
        <w:gridCol w:w="9199"/>
        <w:gridCol w:w="216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5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6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Карой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714"/>
        <w:gridCol w:w="756"/>
        <w:gridCol w:w="9270"/>
        <w:gridCol w:w="21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</w:tbl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Соналы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27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68"/>
        <w:gridCol w:w="760"/>
        <w:gridCol w:w="696"/>
        <w:gridCol w:w="9247"/>
        <w:gridCol w:w="219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78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81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 акима села Баршино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28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60"/>
        <w:gridCol w:w="716"/>
        <w:gridCol w:w="716"/>
        <w:gridCol w:w="9363"/>
        <w:gridCol w:w="21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8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8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8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7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Жанбобек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29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59"/>
        <w:gridCol w:w="716"/>
        <w:gridCol w:w="9362"/>
        <w:gridCol w:w="21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Куланутпес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30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722"/>
        <w:gridCol w:w="743"/>
        <w:gridCol w:w="9564"/>
        <w:gridCol w:w="19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7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8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8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Ткенекты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399"/>
        <w:gridCol w:w="742"/>
        <w:gridCol w:w="742"/>
        <w:gridCol w:w="9634"/>
        <w:gridCol w:w="194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8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8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8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8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396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 аппарата акима села Талдысай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32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12.11.2012 N 128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78"/>
        <w:gridCol w:w="722"/>
        <w:gridCol w:w="700"/>
        <w:gridCol w:w="9736"/>
        <w:gridCol w:w="19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