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6ccb5" w14:textId="616cc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ХХVI сессии Улытауского районного маслихата от 25 декабря 2010 года N 302 "О районном бюджете на 2011–2013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XXXI сессии Улытауского районного маслихата Карагандинской области от 12 октября 2011 года N 365. Зарегистрировано Управлением юстиции Улытауского района Карагандинской области 31 октября 2011 года N 8-16-72. Прекратило свое действие в связи с истечением срока - (письмо Улытауского районного маслихата Карагандинской области от 4 июля 2012 года N 2-9/76)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Прекратило свое действие в связи с истечением срока - (письмо Улытауского районного маслихата Карагандинской области от 04.07.2012 N 2-9/76).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XXХIX сессии Карагандинского областного маслихата от 29 сентября 2011 года N 441 "О внесении изменений в решение ХХХ cессии Карагандинского областного маслихата от 13 декабря 2010 года N 359 "Об областном бюджете на 2011-2013 годы" (зарегистрировано в реестре государственной регистрации нормативных правовых актов за N 1898),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ХХVI сессии Улытауского районного маслихата от 25 декабря 2010 года N 302 "О районном бюджете на 2011 – 2013 годы" (зарегистрировано в реестре государственной регистрации нормативных правовых актов за N 8-16-68 и опубликовано в газеты "Ұлытау өңірі" от 30 декабря 2010 года в N 52 (5770)),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XXVIII сессии Улытауского районного маслихата от 7 апреля 2011 N 324 "О внесении изменений и дополнений в решение ХХVI cессии Улытауского районного маслихата от 25 декабря 2010 года N 302 "О районном бюджете на 2011-2013 годы" (зарегистрировано в реестре государственной регистрации нормативных правовых актов за N 8-16-70 и опубликовано в газеты "Ұлытау өңірі" от 30 апреля 2011 года в N 16 (5786)),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XXХ сессии Улытауского районного маслихата от 16 сентября 2011 N 351 "О внесении изменений в решение ХХVI cессии Улытауского районного маслихата от 25 декабря 2010 года N 302 "О районном бюджете на 2011-2013 годы" (зарегистрировано в реестре государственной регистрации нормативных правовых актов за N 8-16-71 и опубликовано в газеты "Ұлытау өңірі" от 1 октября 2011 года в N 38 (5808))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"2585440" заменить цифрами "2580738";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пятом абзаце: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"265744" заменить цифрами "261042";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"2610567" заменить цифрами "2605865";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"138902" заменить цифрами "134200";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"104702" заменить цифрами "100000";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пункте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"4067" заменить цифрами "3620";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Приложение 1, 5, 6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Решение ХХVI сессии Улытауского районного маслихата от 25.12.2010 N 302 в РЦПИ не поступало.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Т. Жалмурзин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Т. Сейтжанов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ХХХІ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Улытауского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октября 2011 года N 365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ХХVІ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Улытауского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2010 года N 302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709"/>
        <w:gridCol w:w="709"/>
        <w:gridCol w:w="794"/>
        <w:gridCol w:w="8915"/>
        <w:gridCol w:w="218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2580738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2315080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36957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36957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33958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51656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51656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51656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2207460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2197703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2197381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9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транспорта,связи,обороны и иного не сельскохозяйственного назначения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2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18140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1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6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16920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водными ресурсами поверхностных источников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16920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0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8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</w:t>
            </w:r>
          </w:p>
        </w:tc>
      </w:tr>
      <w:tr>
        <w:trPr>
          <w:trHeight w:val="14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</w:p>
        </w:tc>
      </w:tr>
      <w:tr>
        <w:trPr>
          <w:trHeight w:val="38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1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13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24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2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6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6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9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9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9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5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21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8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9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261042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261042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261042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123042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138000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43826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43826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43826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483"/>
        <w:gridCol w:w="718"/>
        <w:gridCol w:w="718"/>
        <w:gridCol w:w="9450"/>
        <w:gridCol w:w="2192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2605865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266990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221905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18469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17875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52430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48208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151006</w:t>
            </w:r>
          </w:p>
        </w:tc>
      </w:tr>
      <w:tr>
        <w:trPr>
          <w:trHeight w:val="7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146838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32338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32338</w:t>
            </w:r>
          </w:p>
        </w:tc>
      </w:tr>
      <w:tr>
        <w:trPr>
          <w:trHeight w:val="10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19134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12747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12747</w:t>
            </w:r>
          </w:p>
        </w:tc>
      </w:tr>
      <w:tr>
        <w:trPr>
          <w:trHeight w:val="10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12747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5414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5414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5414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4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1127624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113415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113415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106315</w:t>
            </w:r>
          </w:p>
        </w:tc>
      </w:tr>
      <w:tr>
        <w:trPr>
          <w:trHeight w:val="7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1000835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1000835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973346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27489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13374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13374</w:t>
            </w:r>
          </w:p>
        </w:tc>
      </w:tr>
      <w:tr>
        <w:trPr>
          <w:trHeight w:val="7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10198</w:t>
            </w:r>
          </w:p>
        </w:tc>
      </w:tr>
      <w:tr>
        <w:trPr>
          <w:trHeight w:val="7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8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118263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100380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100380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25223</w:t>
            </w:r>
          </w:p>
        </w:tc>
      </w:tr>
      <w:tr>
        <w:trPr>
          <w:trHeight w:val="10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19421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19921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</w:t>
            </w:r>
          </w:p>
        </w:tc>
      </w:tr>
      <w:tr>
        <w:trPr>
          <w:trHeight w:val="12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17883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17883</w:t>
            </w:r>
          </w:p>
        </w:tc>
      </w:tr>
      <w:tr>
        <w:trPr>
          <w:trHeight w:val="7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17278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589870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260444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260444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121552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75518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19818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19818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55700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253908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146969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51969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94499</w:t>
            </w:r>
          </w:p>
        </w:tc>
      </w:tr>
      <w:tr>
        <w:trPr>
          <w:trHeight w:val="48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106939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68949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241870</w:t>
            </w:r>
          </w:p>
        </w:tc>
      </w:tr>
      <w:tr>
        <w:trPr>
          <w:trHeight w:val="5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153726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153726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153726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10823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10823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7175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7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54060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20838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20838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33222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14022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23261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19019</w:t>
            </w:r>
          </w:p>
        </w:tc>
      </w:tr>
      <w:tr>
        <w:trPr>
          <w:trHeight w:val="7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12449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</w:t>
            </w:r>
          </w:p>
        </w:tc>
      </w:tr>
      <w:tr>
        <w:trPr>
          <w:trHeight w:val="8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74537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16238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</w:t>
            </w:r>
          </w:p>
        </w:tc>
      </w:tr>
      <w:tr>
        <w:trPr>
          <w:trHeight w:val="7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13148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9348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12381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12381</w:t>
            </w:r>
          </w:p>
        </w:tc>
      </w:tr>
      <w:tr>
        <w:trPr>
          <w:trHeight w:val="7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8055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</w:t>
            </w:r>
          </w:p>
        </w:tc>
      </w:tr>
      <w:tr>
        <w:trPr>
          <w:trHeight w:val="7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45918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45918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45918</w:t>
            </w:r>
          </w:p>
        </w:tc>
      </w:tr>
      <w:tr>
        <w:trPr>
          <w:trHeight w:val="54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16347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16347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16347</w:t>
            </w:r>
          </w:p>
        </w:tc>
      </w:tr>
      <w:tr>
        <w:trPr>
          <w:trHeight w:val="7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8127</w:t>
            </w:r>
          </w:p>
        </w:tc>
      </w:tr>
      <w:tr>
        <w:trPr>
          <w:trHeight w:val="79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68142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68142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45956</w:t>
            </w:r>
          </w:p>
        </w:tc>
      </w:tr>
      <w:tr>
        <w:trPr>
          <w:trHeight w:val="8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45956</w:t>
            </w:r>
          </w:p>
        </w:tc>
      </w:tr>
      <w:tr>
        <w:trPr>
          <w:trHeight w:val="7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22186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22186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29863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8183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8183</w:t>
            </w:r>
          </w:p>
        </w:tc>
      </w:tr>
      <w:tr>
        <w:trPr>
          <w:trHeight w:val="7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8129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20900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</w:t>
            </w:r>
          </w:p>
        </w:tc>
      </w:tr>
      <w:tr>
        <w:trPr>
          <w:trHeight w:val="7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8285</w:t>
            </w:r>
          </w:p>
        </w:tc>
      </w:tr>
      <w:tr>
        <w:trPr>
          <w:trHeight w:val="7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8285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64825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64825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64825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Бюджетное изъятие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61340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43826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43826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34300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34300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34300</w:t>
            </w:r>
          </w:p>
        </w:tc>
      </w:tr>
      <w:tr>
        <w:trPr>
          <w:trHeight w:val="7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141288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141288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141288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141288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141288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141288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 от продаж государственных финансовых активов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-175057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175057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166415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ХХХІ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Улытауского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октября 2011 года N 365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ХХVІ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Улытауского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2010 года N 302</w:t>
      </w:r>
    </w:p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по бюджетным программам в населенных пунктах в составе районного бюджета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11149"/>
        <w:gridCol w:w="2138"/>
      </w:tblGrid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Улытау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359307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Жезды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326671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Карсакпай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127723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Актас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65677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Амангелды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83154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Алгабас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55915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Каракенгир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96277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Егинды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52429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Терсаккан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51981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Мибулак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64736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Борсенгир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84816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Сарысу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90698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Коскол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71540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Шенбер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102635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Жангелды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106520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1740079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ХХХІ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Улытауского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октября 2011 года N 365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ХХVІ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Улытауского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2010 года N 302</w:t>
      </w:r>
    </w:p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аппараты акима поселков и сельских округов в составе районного бюджета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2"/>
        <w:gridCol w:w="1397"/>
        <w:gridCol w:w="1177"/>
        <w:gridCol w:w="1375"/>
        <w:gridCol w:w="1288"/>
        <w:gridCol w:w="1529"/>
        <w:gridCol w:w="1266"/>
        <w:gridCol w:w="1398"/>
        <w:gridCol w:w="1618"/>
      </w:tblGrid>
      <w:tr>
        <w:trPr>
          <w:trHeight w:val="1035" w:hRule="atLeast"/>
        </w:trPr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Улытауский сельский округ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Жездинский поселковый округ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Карсакпайский поселковый округ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Актаский поселковый округ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Амангелдинский сельский округ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Каракенгирский сельский округ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Шенберский сельский округ</w:t>
            </w:r>
          </w:p>
        </w:tc>
      </w:tr>
      <w:tr>
        <w:trPr>
          <w:trHeight w:val="375" w:hRule="atLeast"/>
        </w:trPr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363749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82061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67799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11176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20687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18471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19556</w:t>
            </w:r>
          </w:p>
        </w:tc>
      </w:tr>
      <w:tr>
        <w:trPr>
          <w:trHeight w:val="1080" w:hRule="atLeast"/>
        </w:trPr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поселков и сельских округов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17064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7418</w:t>
            </w:r>
          </w:p>
        </w:tc>
      </w:tr>
      <w:tr>
        <w:trPr>
          <w:trHeight w:val="825" w:hRule="atLeast"/>
        </w:trPr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водоснабжение населенных пунктов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19818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</w:t>
            </w:r>
          </w:p>
        </w:tc>
      </w:tr>
      <w:tr>
        <w:trPr>
          <w:trHeight w:val="810" w:hRule="atLeast"/>
        </w:trPr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51969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7716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4783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</w:t>
            </w:r>
          </w:p>
        </w:tc>
      </w:tr>
      <w:tr>
        <w:trPr>
          <w:trHeight w:val="750" w:hRule="atLeast"/>
        </w:trPr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94499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48576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</w:t>
            </w:r>
          </w:p>
        </w:tc>
      </w:tr>
      <w:tr>
        <w:trPr>
          <w:trHeight w:val="765" w:hRule="atLeast"/>
        </w:trPr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780" w:hRule="atLeast"/>
        </w:trPr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8"/>
        <w:gridCol w:w="1382"/>
        <w:gridCol w:w="1205"/>
        <w:gridCol w:w="1293"/>
        <w:gridCol w:w="1316"/>
        <w:gridCol w:w="1470"/>
        <w:gridCol w:w="1316"/>
        <w:gridCol w:w="1382"/>
        <w:gridCol w:w="1648"/>
      </w:tblGrid>
      <w:tr>
        <w:trPr>
          <w:trHeight w:val="1035" w:hRule="atLeast"/>
        </w:trPr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Алгабаский сельский округ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Егиндинский сельский округ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Терсакканский сельский округ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Косколский сельский округ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Жангелдинский сельский округ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Мибулакский сельский округ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Борсенгирский сельский округ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Сарысуский сельский округ</w:t>
            </w:r>
          </w:p>
        </w:tc>
      </w:tr>
      <w:tr>
        <w:trPr>
          <w:trHeight w:val="375" w:hRule="atLeast"/>
        </w:trPr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19768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13333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16369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12533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9242</w:t>
            </w:r>
          </w:p>
        </w:tc>
      </w:tr>
      <w:tr>
        <w:trPr>
          <w:trHeight w:val="1080" w:hRule="atLeast"/>
        </w:trPr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поселков и сельских округов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9376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10608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8692</w:t>
            </w:r>
          </w:p>
        </w:tc>
      </w:tr>
      <w:tr>
        <w:trPr>
          <w:trHeight w:val="825" w:hRule="atLeast"/>
        </w:trPr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водоснабжение населенных пунктов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10" w:hRule="atLeast"/>
        </w:trPr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0" w:hRule="atLeast"/>
        </w:trPr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65" w:hRule="atLeast"/>
        </w:trPr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80" w:hRule="atLeast"/>
        </w:trPr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5545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