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0cf2" w14:textId="2aa0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1995 года рождения проживающих в Улытауском районе к призывному участку в период январь-март месяца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Карагандинской области от 14 декабря 2011 года N 06. Зарегистрировано управлением юстиции Улытауского района Карагандинской области 22 декабря 2011 года N 8-16-75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в целях организации работы, проведении приписки граждан 1995 года рождения к призывному участку Отдела по делам обороны Улытауского района в январе – марте 2012 года Аким Улытауского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работу по проведению приписки на воинский учет граждан 1995 года рождения к призывному участку Отдела по делам обороны с января по март месяц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 делам обороны Улытауского района" (согласованно с майором Шакерхановым Русланом Нусипхановичем):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запросить списки подлежащих к приписке граждан работающих в организациях, учреждениях и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приложения акиму района по организации мероприятий по приписке граждан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провести агитационную работу по всем средним учебным заведениям среди учащихся 9-11 классов по отбору кандидатов в высшие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возлагаю на заместителя акима района Акышбекову Берику Базыловичу.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по истечении 10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14 декабря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учреждения"Отдел </w:t>
      </w:r>
      <w:r>
        <w:rPr>
          <w:rFonts w:ascii="Times New Roman"/>
          <w:b w:val="false"/>
          <w:i/>
          <w:color w:val="000000"/>
          <w:sz w:val="28"/>
        </w:rPr>
        <w:t>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Улытауского района"                        Р. Шакерханов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