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4d7e" w14:textId="3ba4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XXVIII сессии районного маслихата от 23 декабря 2010 года N 28/290 "О районном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3 июня 2011 года N 32/330. Зарегистрировано Управлением юстиции Шетского района Карагандинской области 4 июля 2011 года N 8-17-122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ХХVIII сессии районного маслихата от 23 декабря 2010 года N 28/290 "О районном бюджете на 2011-2013 годы" (зарегистрировано в Реестре государственной регистрации нормативных правовых актов за N 8-17-110, опубликовано в районной газете "Шет Шұғыласы" от 27 января 2011 года N 04 (10.312),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18 марта 2011 года N 30/315 "О внесении изменений в решение ХХVIII сессии районного маслихата от 23 декабря 2010 года N 28/290 "О районном бюджете на 2011-2013 годы" (зарегистрировано в Реестре государственной регистрации нормативных правовых актов за N 8-17-118, опубликовано в районной газете "Шет Шұғыласы" от 12 мая 2011 года N 19 (10.328)),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приложение 1 к указанному решению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ХХVIII сессии Шетского районного маслихата Карагандинской области от 23.12.2010 N 28/290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Р. Максутов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XXХІІ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июня 2011 года N 32/330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28/290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646"/>
        <w:gridCol w:w="624"/>
        <w:gridCol w:w="10427"/>
        <w:gridCol w:w="1848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3524044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1238902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1229968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196991</w:t>
            </w:r>
          </w:p>
        </w:tc>
      </w:tr>
      <w:tr>
        <w:trPr>
          <w:trHeight w:val="3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196991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210428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210428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793734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756802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26382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24177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18896</w:t>
            </w:r>
          </w:p>
        </w:tc>
      </w:tr>
      <w:tr>
        <w:trPr>
          <w:trHeight w:val="6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9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2285142</w:t>
            </w:r>
          </w:p>
        </w:tc>
      </w:tr>
      <w:tr>
        <w:trPr>
          <w:trHeight w:val="3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2285142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2285142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6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488"/>
        <w:gridCol w:w="768"/>
        <w:gridCol w:w="703"/>
        <w:gridCol w:w="9451"/>
        <w:gridCol w:w="188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3568931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3568931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308337</w:t>
            </w:r>
          </w:p>
        </w:tc>
      </w:tr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272666</w:t>
            </w:r>
          </w:p>
        </w:tc>
      </w:tr>
      <w:tr>
        <w:trPr>
          <w:trHeight w:val="6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58722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56798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</w:tr>
      <w:tr>
        <w:trPr>
          <w:trHeight w:val="8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195990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</w:t>
            </w:r>
          </w:p>
        </w:tc>
      </w:tr>
      <w:tr>
        <w:trPr>
          <w:trHeight w:val="13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</w:tr>
      <w:tr>
        <w:trPr>
          <w:trHeight w:val="13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2237782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114414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114414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94074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</w:t>
            </w:r>
          </w:p>
        </w:tc>
      </w:tr>
      <w:tr>
        <w:trPr>
          <w:trHeight w:val="4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1965320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1944296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1918910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25386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 среднее образование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18624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18624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18624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158048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20383</w:t>
            </w:r>
          </w:p>
        </w:tc>
      </w:tr>
      <w:tr>
        <w:trPr>
          <w:trHeight w:val="10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</w:t>
            </w:r>
          </w:p>
        </w:tc>
      </w:tr>
      <w:tr>
        <w:trPr>
          <w:trHeight w:val="10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127601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108826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97552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29118</w:t>
            </w:r>
          </w:p>
        </w:tc>
      </w:tr>
      <w:tr>
        <w:trPr>
          <w:trHeight w:val="13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</w:t>
            </w:r>
          </w:p>
        </w:tc>
      </w:tr>
      <w:tr>
        <w:trPr>
          <w:trHeight w:val="16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15979</w:t>
            </w:r>
          </w:p>
        </w:tc>
      </w:tr>
      <w:tr>
        <w:trPr>
          <w:trHeight w:val="7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417522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311900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308690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111079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74085</w:t>
            </w:r>
          </w:p>
        </w:tc>
      </w:tr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33192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18492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18492</w:t>
            </w:r>
          </w:p>
        </w:tc>
      </w:tr>
      <w:tr>
        <w:trPr>
          <w:trHeight w:val="7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72430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231168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125635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4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76382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23915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</w:t>
            </w:r>
          </w:p>
        </w:tc>
      </w:tr>
      <w:tr>
        <w:trPr>
          <w:trHeight w:val="13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13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32449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42731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42731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42731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62553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62553</w:t>
            </w:r>
          </w:p>
        </w:tc>
      </w:tr>
      <w:tr>
        <w:trPr>
          <w:trHeight w:val="7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61553</w:t>
            </w:r>
          </w:p>
        </w:tc>
      </w:tr>
      <w:tr>
        <w:trPr>
          <w:trHeight w:val="4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61553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33184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</w:t>
            </w:r>
          </w:p>
        </w:tc>
      </w:tr>
      <w:tr>
        <w:trPr>
          <w:trHeight w:val="10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7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13896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129951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Бюджетный кредит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129951</w:t>
            </w:r>
          </w:p>
        </w:tc>
      </w:tr>
      <w:tr>
        <w:trPr>
          <w:trHeight w:val="13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8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-17646</w:t>
            </w:r>
          </w:p>
        </w:tc>
      </w:tr>
      <w:tr>
        <w:trPr>
          <w:trHeight w:val="6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