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6d66" w14:textId="2466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к призывному участку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Шетского района Карагандинской области от 9 декабря 2011 года N 02. Зарегистрировано Управлением юстиции Шетского района Карагандинской области 20 декабря 2011 года N 8-17-126. Утратило силу - решением акима Шетского района Карагандинской области от 26 ноября 2012 года N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Шетского района Карагандинской области от 26.11.2012 N 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службе", аким Шетского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мужского пола, которым в 2012 году исполняется семнадцать лет, к призывному участку государственного учреждения "Объединенный отдел по делам обороны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акима района от 6 декабря 2010 года N 01 "О проведении приписки граждан мужского пола 1994 года рождения к призывному участку объединенного отдела по делам обороны Шетского района" N 01 (зарегистрировано в Реестре государственной регистрации нормативных правовых актов за N 8-17-109, опубликовано в районной газете "Шет шұғыласы" от 23 декабря 2010 года N 52 (10.307)).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акима Шетского района Карагандинской области от 6.12.2010 N 01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заместителя акима Шетского района Кауымбаева Абилсейт Жарылгаповичу.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Шетского района                       Р. Абдикеров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"Объединенный 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Шетского района"                   Н. Абдикешев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декабря 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