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984" w14:textId="8be6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лимитов водопользования среди водопользователей Кызылординской области на июль-сентябрь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29 июня 2011 года N 67. Зарегистрировано Департаментом юстиции Кызылординской области 14 июля 2011 года за N 4269. Утратило силу в связи с истечением срока применения - (письмо аппарат акима Кызылординской области от 26 июня 2012 года N 13-11/2874)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(письмо аппарат акима Кызылординской области от 26.06.2012 N 13-11/2874).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лимиты водопользования среди водопользователей Кызылординской области на июнь-сентябрь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июня 2011 года N 67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лимитов водопользования среди водопользователей Кызылординской области на июль-сентябрь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3"/>
        <w:gridCol w:w="2716"/>
        <w:gridCol w:w="1331"/>
        <w:gridCol w:w="1430"/>
        <w:gridCol w:w="1569"/>
        <w:gridCol w:w="1291"/>
      </w:tblGrid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водопользователей
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Месяцы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(м3)
</w:t>
            </w:r>
          </w:p>
        </w:tc>
      </w:tr>
      <w:tr>
        <w:trPr>
          <w:trHeight w:val="36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(м3)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(м3)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(м3)
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"Жанакорган-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водхоз" 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253,71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351,33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74,58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"Шиеливодхоз"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60,44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319,68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53,33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"Кызылорда-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водхоз" 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127,11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"Сырдарьяводхоз"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446,48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8,25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"Жалагашводхоз"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446,35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541,76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23,43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"Кармакшыводхоз"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300,98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349,41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8,35</w:t>
            </w:r>
          </w:p>
        </w:tc>
      </w:tr>
      <w:tr>
        <w:trPr>
          <w:trHeight w:val="37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"Казалыводхоз"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293,32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183,21</w:t>
            </w:r>
          </w:p>
        </w:tc>
      </w:tr>
      <w:tr>
        <w:trPr>
          <w:trHeight w:val="24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"Межрайонная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каналов" РГП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ПХВ "Кызылордаводхоз"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МСХ РК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208,71</w:t>
            </w:r>
          </w:p>
        </w:tc>
      </w:tr>
      <w:tr>
        <w:trPr>
          <w:trHeight w:val="195" w:hRule="atLeast"/>
        </w:trPr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2174,79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488,21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2674,76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142,95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120,21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134,89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единицы измерения лимитов воды приведены в миллионах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Сокращение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РК -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