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e2e0" w14:textId="6d6e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22 декабря 2011 года N 243. Зарегистрировано Департаментом юстиции Кызылординской области 30 декабря 2011 года за N 4284. Утратило силу постановлением Кызылординского областного акимата от 06 августа 2012 года N 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06.08.2012 N 524.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архивных справок".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2011 года N 243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"Выдача архивных справок"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государственным учреждением "Управление архивов и документации Кызылординской области" (далее – Управление), по адресу: г. Кызылорда, улица Ы.Жахаева, 76, интернет-ресурс: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www.e-kyzylorda.kz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архивными учреждениями, наименование и адреса которых указаны в приложении 1 к настоящему регламенту государственной услуги "Выдача архивных справок" (далее – Регламент), на альтернативной основе через Центр обслуживания населения по месту жительства, согласно приложению 2 к настоящему Регламенту, а также через веб-портал "электронного правительства":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"Выдача архивных справок", утвержденного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база данных "Физические/юридические лица" (далее - ГБД ФЛ/ЮЛ) – информационная система, предназначенная для автоматизированного сбора, хранения и обработки,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(далее - ГУ) – Управление архивов и документации Кызылординской области, архивные учреждения, непосредственно предоставляющие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интегрированная информационная система центров обслуживания населения (далее - ИИС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(далее - МИО)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шлюз, как подсистема шлюза "электронного правительства" Республики Казахстан (далее - РШЭП) – информационная система для обеспечения интеграции инфраструктуры "е-правительство" и МИО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средства криптографической защиты информации (далее – СКЗИ) – алгоритмы и методы преобразования информации с целью сокрытия ее содержания и/или обеспечения аутентификации (под аутентификацией понимается установление подлинности информации и означает, что полученная информация была передана без искажений);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структурно-функциональные единицы (далее - СФЕ) –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– государственный орган (государственное учреждение), осуществляющий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ГУ при оказании частично-автоматизированной электронной государственной услуги ГУ, непосредственно предоставляющего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(рисунка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ГУ для получения услуги, имея при себе заявление и оригиналы необходимых документов, указанных в пункте 9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заявления и документов потребителя сотрудником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сотрудником ГУ в устной форме сообщения об отказе потребителю в запрашиваемой государственной услуге в связи с имеющимися нарушениями в заявлении или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ввод сотрудником ГУ данных потребителя в систему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на проверку данных потребителя из ГБД ФЛ/ЮЛ;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формирование сообщения о том, что не удалось проверить информацию в ГБД ФЛ/ЮЛ, в связи с отсутствием запрошенных данных потребителя в ГБД ФЛ/ЮЛ. Ввод сотрудником ГУ данных о физическом/юридическом лице вручную при наличии у потребителя оригинала документа, удостоверяющего личность потребителя или документа, удостоверяющего полномочия доверенного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сканирование сотрудником ГУ необходимых документов, предоставленных потребителем для последующего прикрепления их к форме заявления в системе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заявления потребителя сотрудником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– подписание посредством ЭЦП сотрудника ГУ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1 - проверка срока действия регистрационного свидетельства и подлинности ЭЦП сотрудника ГУ с использованием СКЗИ потребителя и информационной системы удостоверяющего центра (далее – ИС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9 - формирование сообщения об отказе в подписании, в связи с не подтверждением подлинности ЭЦП сотрудника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подписание посредством ЭЦП сотрудника ГУ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– процесс автоматической передачи статуса запроса потребителя на оказание электронной государственной услуги из системы ИС МИО в систему мониторинга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обработка запроса потребителя сотрудниками ГУ в ИС МИО от 15 до 30 календарных дней (в исключительных случаях до 6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13 - формирование результата оказания электронной государственной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14 - процесс автоматической передачи статуса исполнения запроса из системы ИС МИО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15 - выдача выходного документа, сформированного сотрудником ГУ в ИС МИО потребителю услуги вручную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ГУ при оказании частично-автоматизированной электронной государственной услуги посредством ЦОН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ЦОН для получения услуги, имея при себе заявление и оригиналы необходимых документов, указанных в пункте 9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заявления и документов потребителя сотрудником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сотрудником ЦОН в устной форме сообщения об отказе потребителю в запрашиваемой государственной услуге в связи с имеющими нарушениями в заявлении или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ввод сотрудником ЦОН данных потребителя в системе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на проверку данных потребителя из ГБД ФЛ/ЮЛ;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формирование сообщения о том, что не удалось проверить информацию в ГБД ФЛ/ЮЛ, в связи с отсутствием запрошенных данных потребителя в ГБД ФЛ/ЮЛ. Ввод сотрудником ГУ данных о физическом/юридическом лице вручную при наличии у потребителя оригинала документа, удостоверяющего личность потребителя или документа удостоверяющего полномочия доверенного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сканирование сотрудником ЦОН необходимых документов, предоставленных потребителем для последующего прикрепления их к форме заявления в системе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заявления сотрудником ЦОН в ИИС ЦОН и выдача уведомления о регистрации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– подписание посредством ЭЦП сотрудника ЦОН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1 - проверка срока действия регистрационного свидетельства и подлинности ЭЦП сотрудника ЦОН с использованием СКЗИ потребителя и информационной системы удостоверяющего центра (далее – ИС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9 - формирование сообщения об отказе в подписании, в связи с не подтверждением подлинности ЭЦП сотрудника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подписание посредством ЭЦП сотрудника ЦОН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– процесс автоматической передачи заявления (запроса) потребителя на оказание электронной государственной услуги из системы ИИС ЦОН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обработка запроса сотрудником ГУ в ИС МИО от 15 до 30 дней (в исключительных случаях до 6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13 - формирование результата оказания электронной государственной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14 - процесс автоматической передачи выходного документа (ответ на запрос), сформированного сотрудником ГУ, из системы ИС МИО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15 - выдача выходного документа сотрудником ЦОН потребителю услуги вручную или посредством отправки на электронную почту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ГУ при оказании частично-автоматизированной электронной государственной услуги посредством портала "электронного правительства",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пройти регистрацию на ПЭП с помощью ИИН/БИН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электронной государственной услуги на основе запроса, поданного в государственный орган в виде электронного документа, подписанного ключом ЭЦП потребителя услуг с использованием средства криптографической защиты, реализующего процесс формирования и проверки ЭЦП потребителя и ИС УЦ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1 - процесс проверки подлинности реквизитов потребителя на портале "электронного правительства" (ИИН и пароль);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запрашиваемой электронной государственной услуге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запрос необходимых данных физического лица (потребителя) из ИС ГБД ФЛ/ЮЛ;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ввод дополнительных данных потребителем и прикрепление сканированных копий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запрос идентификационных данных и данных о сроке действия регистрационного свидетельства ЭЦП потребителя в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1 - проверка срока действия регистрационного свидетельства и подлинности ЭЦП потребителя с использованием СКЗИ потребителя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сообщения об отказе в запрашиваемой электронной государственной услуге,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подписание посредством ЭЦП потребителя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процесс автоматической передачи запроса потребителя на оказание электронной государственной услуги с ПЭП в ИС МИО посредством РШЭП и статуса запроса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10 - обработка запроса сотрудником ГУ в ИС МИО от 15 до 30 дней (в исключительных случаях до 6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11 - формирование результата оказания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12 – процесс автоматической передачи электронного выходного документа из ИС МИО в личный кабинет потребителя на ПЭП и/или на электронную почту потребителя, а также передача статуса исполнения в ИИС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13 – процесс получения потребителем электронного выходного документа в личном кабинете на ПЭП и/или на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документов, прилагаемых к заявлению: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сведений, которые необходимо подтвердить;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потребителя при личном посещении потребителя или нотариально удостоверенная доверенность.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через портал электронный запрос заверяется ЭЦП лица, направившего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(письмо) с указанием сведений, которые необходимо подтвердить;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документа, удостоверяющего личность потребителя при личном посещении потребителя или нотариально удостоверенная доверенность.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документов, сотрудник ЦОН сверяет подлинность копии с оригиналом и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потребитель прилагает к заявлению (письму, электронному запросу) соответствующие документы и материалы, либо их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ГУ/ЦОН.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государственных органов, их юридические адреса, номера телефонов, адреса электронной почты для получения информации об электронной государственной услуге, разъяснения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действий (процедур, функций, операций) структурных подразделений государственных органов, ГУ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приложении 4 к настоящему Регламенту (рисунок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приложении 3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пункт общественного доступа к сети Интернет, ЦОН, ГУ).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и адреса архивных учреждений, предоставляющих государственную услугу: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587"/>
        <w:gridCol w:w="2650"/>
        <w:gridCol w:w="2709"/>
        <w:gridCol w:w="4636"/>
      </w:tblGrid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архивных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адреса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архивов и документации Кызылординской области"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ул. Ы. Жахаева, 76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8(724)227-32-90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uprarhiv_k-orda@mail.ru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Кызылординской области"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  ул.А.Токмаганбетова,44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8(724)227-08-53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oblarhiv_korda@mail.ru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архива Кызылординской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Кызылорда,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Жахаева, 76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8(724)2227-28-33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filialarhiv_korda@mail.ru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"Кызылординский городской архив"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ул. Ы. Жахаева, 76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8(724)227-45-14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gorarhiv_korda@mail.ru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"Аральский районный архив"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город Аральск, ул. газета Толкын, 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8(724)332-14-87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aral_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arhiv@mail.ru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"Казалинский районный архив"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 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Жанкожа батыра, 98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8(724)382-62-32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kazali_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arhiv@mail.ru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"Кармакшинский районный архив"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пос.Жосалы, ул.Амангельды, 42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8(724)372-21-88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josali_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arhiv@mail.ru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"Жалагашский районный архив"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Жамбыла, 4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8(724)31 3-24-29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zhalagash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arhiv@mail.ru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"Шиелийский районный архив"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Амангельди, 111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8(724)324-55-04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arhiv-shieli@mail.ru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"Сырдарьинский районный архив"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 Теренозек, ул.Алиакбарова,16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8(724)362-10-67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terenozek-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arhiv@mail.ru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"Жанакорганский районный архив"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пос.Жанакорган, ул.Мусаханова, 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 352-29-04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janakorgan-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arhiv@mail.ru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 ГУ -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и адреса Центров обслуживания населения, предоставляющих государственную услугу:     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711"/>
        <w:gridCol w:w="4389"/>
        <w:gridCol w:w="3198"/>
        <w:gridCol w:w="4513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Центров обслуживания населения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Центров 
обслуживания населения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
телефоны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Электронные адреса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"Центр обслуживания населения Кызылординской области"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г.Кызылорда,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8(724)223-07-16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kyzylorda-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con@mail.ru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 городской филиал Центра обслуживания населения г.Кызылорды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Тасбугет,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8(724)221-66-11,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21-63-61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 городской филиал Центра обслуживания населения г.Кызылорды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г.Кызылорда,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82а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8(724)225-60-57,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25-60-53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N3 городской филиал Центра обслуживания населения г.Кызылорды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г.Кызылорда,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ул.Мустафа Шокая,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8(724)224-86-38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 городской филиал Центра обслуживания населения г.Кызылорды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г.Кызылорда,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8(724)255-10-36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филиал Центра обслуживания населения Кызылординской области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г.Аральск,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ул.Еримбет,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8(724)332-50-52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аral сon@mail.ru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филиал Центра обслуживания населения Кызылординской области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пос.Казалинск,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ул.Жанкожа батыр,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8(724)382-61-27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кazali con@mail.ru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Байконурский филиал Центра обслуживания населения Кызылординской области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г.Байконур,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17а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8(336)227-54-82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филиал областного Центра обслуживания населения Кызылординской области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 Жосалы,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ул.Абая,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8(724)372-13-88,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con karmakshy@mail.ru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филиал Центра обслуживания населения Кызылординской области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 Жалагаш,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8(724)3131-3-09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32-3-03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shalagash. con@mail.ru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филиал Центра обслуживания населения Кызылординской области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 Теренозек,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8(724)36 2- 9-01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2-9-02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syrdarya con@mail.ru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районный филиал Центра обслуживания населения Кызылординской области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 Шиели,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ул.Рыскулова,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8(724)32 2-45-86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shieli con@mail.ru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филиал Центра обслуживания населения Кызылординской области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пос.Жанакорган,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8(724)35 2-14-41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z-n. con@mail.ru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ГУ- государственное учреждение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 Описание действий посредством ГУ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93"/>
        <w:gridCol w:w="822"/>
        <w:gridCol w:w="3293"/>
        <w:gridCol w:w="3673"/>
        <w:gridCol w:w="3673"/>
        <w:gridCol w:w="40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Действия основного процесса (хода, потока работ)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подлин-ности заявления и документов, ввод данных в ИС МИО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ФЛ/ЮЛ, прикрепление сканированных документов в систему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статусах из ИС МИО в ИИС ЦОН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номера заявлению. Формирование уведомления с указанием текущего статуса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статуса поступившие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архивной справки, либо формирование обоснованного отказа. Принятие решения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справки.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уведомления, статуса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календарных дней (в исключительных случаях до 6 месяцев)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регистрация выходного документа, подписанного ЭЦП уполномоченного лица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с выходным документом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 при обращении в ГУ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календарных дней (в исключительных случаях до 6 месяцев)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2. Описание действий посредством ЦОН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07"/>
        <w:gridCol w:w="2533"/>
        <w:gridCol w:w="614"/>
        <w:gridCol w:w="308"/>
        <w:gridCol w:w="2413"/>
        <w:gridCol w:w="2913"/>
        <w:gridCol w:w="3113"/>
        <w:gridCol w:w="3493"/>
        <w:gridCol w:w="34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Действия основного процесса (хода, потока работ) 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МИО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ФЛ/ЮЛ, прикрепление сканированных документов в систему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из ИИС ЦОН в 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документов, принятия заявления на исполнение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заявления в статусе поступившие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на исполнение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кален-дарных дней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архивной справки, либо формирование обоснованного отказа Принятие решения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справки.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смене статуса оказания услуги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уведомления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исполнения заявлении при обращении потребителя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организацион-но-распоряди-тельное решение)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исполне-ния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оказания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календарных дней (в исключительных случаях до 6 месяцев)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регистрация выходного документа, подписанного ЭЦП уполномоченного лица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календарных дней (в исключительных случаях до 6 месяцев)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2836"/>
        <w:gridCol w:w="2629"/>
        <w:gridCol w:w="3023"/>
        <w:gridCol w:w="3231"/>
        <w:gridCol w:w="3626"/>
        <w:gridCol w:w="3627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Действия основного процесса (хода, потока работ) 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данных (ЭЦП потребителя).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заявления и отправка посредством РШЭП (ШЭП)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в ИС МИО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номера заявлению. Формирование уведомления с указанием текущего статуса 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уведомление об отказе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статуса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на исполнение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календарных дней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архивной справки, либо формирование обоснованного отказа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Формирование уведомления о смене статуса оказания услуги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с уведомлением 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 с выходным документом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календарных дней (в исключительных случаях до 6 месяцев)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 Подписание документа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выходного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документа, подписанного уполномоченным лицом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с выходным документом 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календарных дней (в исключительных случаях до 6 месяцев)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приложения 3 к настоящему Регламенту строятся диаграммы функционального взаимодействия при оказании электронных государственных услуг.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1. Диаграмма функционального взаимодействия при оказании частично-автоматизированной электронной государственной услуги посредством ГУ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2. Диаграмма функционального взаимодействия при оказании частично-автоматизированной электронной государственной услуги посредством ЦОН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(смотрите в бумажном варианте)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3. Диаграмма функционального взаимодействия при оказании частично-автоматизированной электронной государственной услуги посредством портала "электронного правительства"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Таблица. Условные обозначения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(смотрите в бумажном варианте)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Форма анкеты для определения показателей электронной государственной услуги: "качество" и "доступность"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Экранная форма анкеты-заявления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Выходная форма положительного ответа (архивной справки)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