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207e" w14:textId="64c2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февраля 2011 года N 40/2-1. Зарегистрировано Департаментом юстиции Кызылординской области 11 марта 2011 года за N 10-1-170. Утратило силу решением Кызылординского городского маслихата от 16 июля 2013 года N 19/2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Кызылординского городского маслихата от 16.07.2013 </w:t>
      </w:r>
      <w:r>
        <w:rPr>
          <w:rFonts w:ascii="Times New Roman"/>
          <w:b w:val="false"/>
          <w:i w:val="false"/>
          <w:color w:val="ff0000"/>
          <w:sz w:val="28"/>
        </w:rPr>
        <w:t>N 19/2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рассмотрев предложение Кызылординского городского акимата об определении мест для организации и проведения мирных собраний, митингов, шествий, пикетов и демонстраций,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места для организации мирных собраний, митингов, шествий, пикетов и демонстраций по городу Кызылорда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XXXХ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 К. САКТАГАНОВ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XXXХ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февраля 2011 года N 40/2-1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Места для организации мирных собраний, митингов, шествий, пикетов и демонстраций по городу Кызылорда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Парк на территории областного центра народного творчества и продюссерства. (улица Ауельбекова, N 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Площадка перед зданием Дома культуры им. М. Ералиевой (улица Кашаубаева, без номера).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Аульный округ "Қызылжарма", улица Батырбаева, без номера (площадка перед зданием бывшей птицефабрики).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Площадка перед зданием сельского клуба поселка "Белкуль".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Парк "Жеңіс" поселка Тасбугет.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Площадка перед зданием клуба аульного округа Аксуат.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Площадка перед зданием клуба аульного округа Кызылозек.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Площадка перед зданием Дома культуры аульного округа Косшынырау.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Площадка перед зданием клуба аульного округа Акжарма.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Площадка перед зданием клуба аульного округа Талсуат.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Площадка перед зданием клуба аульного округа Карауылтобе.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