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c899" w14:textId="f05c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социальной помощи отдельным категориям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городского акимата от 20 апреля 2011 года N 1072. Зарегистрировано Департаментом юстиции Кызылординской области 06 мая 2011 года за N 10-1-176. Утратило силу - постановлением Кызылординского городского акимата от 27 апреля 2012 года N 3547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Кызылординского городского акимата от 27.04.2012 N 3547.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 N 148, Закона Республики Казахстан от 28 апреля 1995 года N 2247 статьи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статьи 9 пунктами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 от 28 апреля 1995 года N 2247 и подпунктами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"О специальном государственном пособии в Республике Казахстан" от 5 апреля 1999 года N 365 в целях оказания единовременной социальной помощи отдельным категориям граждан,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для газификации жилья участникам и инвалидам Великой Отечественной войны,  супруге (супругу) умерших (пропавших без вести) участников войны не вступивших в повторный брак, бывшим несовершеннолетним узникам концлагерей,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войны, детям-инвалидам до шестнадцати лет, детям-инвалидам с шестнадцати до восемнадцати лет первой, второй, треьей группы.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разовую социальную помощь отдельным категориям граждан в размере 100000 (сто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"Городской отдел занятости и социальных программ" (в лице начальника П.Сыздыков) принять необходимые меры в целях исполнения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Н.Жалиеву.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   Е.ТУРАЛИЕВ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