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985951" w14:textId="e98595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наименовании улиц и переулка аульного округа Талсуат</w:t>
      </w:r>
    </w:p>
    <w:p>
      <w:pPr>
        <w:spacing w:after="0"/>
        <w:ind w:left="0"/>
        <w:jc w:val="both"/>
      </w:pPr>
      <w:r>
        <w:rPr>
          <w:rFonts w:ascii="Times New Roman"/>
          <w:b w:val="false"/>
          <w:i w:val="false"/>
          <w:color w:val="000000"/>
          <w:sz w:val="28"/>
        </w:rPr>
        <w:t>Решение акима аульного округа Талсуат города Кызылорда от 20 сентября 2011 года N 14. Зарегистрировано управлением юстиции города Кызылорда департамента юстиции Кызылординской области 15 ноября 2011 года за N 10-1-194</w:t>
      </w:r>
    </w:p>
    <w:p>
      <w:pPr>
        <w:spacing w:after="0"/>
        <w:ind w:left="0"/>
        <w:jc w:val="both"/>
      </w:pPr>
      <w:bookmarkStart w:name="z1" w:id="0"/>
      <w:r>
        <w:rPr>
          <w:rFonts w:ascii="Times New Roman"/>
          <w:b w:val="false"/>
          <w:i w:val="false"/>
          <w:color w:val="000000"/>
          <w:sz w:val="28"/>
        </w:rPr>
        <w:t>
      На основании </w:t>
      </w:r>
      <w:r>
        <w:rPr>
          <w:rFonts w:ascii="Times New Roman"/>
          <w:b w:val="false"/>
          <w:i w:val="false"/>
          <w:color w:val="000000"/>
          <w:sz w:val="28"/>
        </w:rPr>
        <w:t>статьи 35</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подпункта 4) </w:t>
      </w:r>
      <w:r>
        <w:rPr>
          <w:rFonts w:ascii="Times New Roman"/>
          <w:b w:val="false"/>
          <w:i w:val="false"/>
          <w:color w:val="000000"/>
          <w:sz w:val="28"/>
        </w:rPr>
        <w:t>статьи 14</w:t>
      </w:r>
      <w:r>
        <w:rPr>
          <w:rFonts w:ascii="Times New Roman"/>
          <w:b w:val="false"/>
          <w:i w:val="false"/>
          <w:color w:val="000000"/>
          <w:sz w:val="28"/>
        </w:rPr>
        <w:t xml:space="preserve"> Закона Республики Казахстан от 8 декабря 1993 года "Об административно-территориальном устроистве Республики Казахстан" и на основании определения ономастической комиссии при акиме города Кызылорда N 2/3 от 24 мая 2011 года и на основание протокола жителей аульного округа Талсуат N 8 от 13 мая 2011 года</w:t>
      </w:r>
      <w:r>
        <w:rPr>
          <w:rFonts w:ascii="Times New Roman"/>
          <w:b/>
          <w:i w:val="false"/>
          <w:color w:val="000000"/>
          <w:sz w:val="28"/>
        </w:rPr>
        <w:t xml:space="preserve"> РЕШИЛ:</w:t>
      </w:r>
      <w:r>
        <w:br/>
      </w:r>
      <w:r>
        <w:rPr>
          <w:rFonts w:ascii="Times New Roman"/>
          <w:b w:val="false"/>
          <w:i w:val="false"/>
          <w:color w:val="000000"/>
          <w:sz w:val="28"/>
        </w:rPr>
        <w:t>
</w:t>
      </w:r>
      <w:r>
        <w:rPr>
          <w:rFonts w:ascii="Times New Roman"/>
          <w:b w:val="false"/>
          <w:i w:val="false"/>
          <w:color w:val="000000"/>
          <w:sz w:val="28"/>
        </w:rPr>
        <w:t>
      1. Согласно схематической карте присвоить наименования следующим улицам и переулку: улица Оспан Сауытбаев, переулок Оспан Сауытбаев, улица Әлжаппар Байкенжеев, улица Қумкол, улица Кокшетау, улица Сейхун, улица Актобе, улица Арал, улица Мунайшы, улица Отырар, улица Орынбор, улица Алматы, улица Астана, улица Акмешит, улица Космонавт, улица Биман Тапалов, улица Бейбитшилик, улица Сырдария, улица Атырау, улица Сыганак, улица Жанкент, улица Казалы, улица Ақтау, улица N 6.</w:t>
      </w:r>
      <w:r>
        <w:br/>
      </w:r>
      <w:r>
        <w:rPr>
          <w:rFonts w:ascii="Times New Roman"/>
          <w:b w:val="false"/>
          <w:i w:val="false"/>
          <w:color w:val="000000"/>
          <w:sz w:val="28"/>
        </w:rPr>
        <w:t>
      </w:t>
      </w:r>
      <w:r>
        <w:rPr>
          <w:rFonts w:ascii="Times New Roman"/>
          <w:b w:val="false"/>
          <w:i w:val="false"/>
          <w:color w:val="ff0000"/>
          <w:sz w:val="28"/>
        </w:rPr>
        <w:t xml:space="preserve">Сноска. Пункт 1 в редакции решение акима аульного округа Талсуат города Кызылорда от 08.06.2012 </w:t>
      </w:r>
      <w:r>
        <w:rPr>
          <w:rFonts w:ascii="Times New Roman"/>
          <w:b w:val="false"/>
          <w:i w:val="false"/>
          <w:color w:val="000000"/>
          <w:sz w:val="28"/>
        </w:rPr>
        <w:t>N 8</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2. Контроль за исполнением настоящего решения возложить на главного специалиста аппарата акима аульного округа Талсуат К.Калкузова.</w:t>
      </w:r>
      <w:r>
        <w:br/>
      </w:r>
      <w:r>
        <w:rPr>
          <w:rFonts w:ascii="Times New Roman"/>
          <w:b w:val="false"/>
          <w:i w:val="false"/>
          <w:color w:val="000000"/>
          <w:sz w:val="28"/>
        </w:rPr>
        <w:t>
</w:t>
      </w:r>
      <w:r>
        <w:rPr>
          <w:rFonts w:ascii="Times New Roman"/>
          <w:b w:val="false"/>
          <w:i w:val="false"/>
          <w:color w:val="000000"/>
          <w:sz w:val="28"/>
        </w:rPr>
        <w:t>
      3. Настоящее решение вступает в силу с момента регистрации в органах юстиции и вводится в действие по истечение десяти календарных дней после дня первого официального опубликования.</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АКИМ                                         Т. МУСАБАЕВ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