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3e21" w14:textId="cd43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30 мая 2011 года N 65. Зарегистрировано Департаментом юстиции Кызылординской области 24 июня 2011 года за N 10-3-185. Утратило силу постановлением Аральского районного акимата Кызылординской области от 13 июня 2012 года N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Аральского районного акимата Кызылординской области от 13.06.2012 N 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и для лиц, освобожденных из мест лишения свободы в размере одного процента от общей численности рабочих мест в Аральском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К.Данабай.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Аральского района                          Н. 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