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c717" w14:textId="a73c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27 декабря 2010 года N 194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03 октября 2011 года N 235. Зарегистрировано Департаментом юстиции Кызылординской области 20 октября 2011 года за N 10-3-190. Утратило силу решением Аральского районного маслихата Кызылординской области от 13 января 2012 года N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Аральского районного маслихата Кызылординской области от 13.01.2012 N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Аральского районного маслихата от 27 декабря 2010 года N 194 "О районном бюджете на 2011-2013 годы" (зарегистрировано в реестре государственной регистрации  нормативных-правовых актов за номером 10-3-175, опубликовано в районной газете "Толқын" от 19 января 2011 года N 5-8)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"6 121 397" заменить цифрами "6 113 868";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"5 147 577" заменить цифрами "5 140 048";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"6 476 154" заменить цифрами "6 444 125"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"-402 345" заменить цифрами "-377 845"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"402 345" заменить цифрами "377 845"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тридцать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  А. Ауезов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тридцать восьмой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"03" октября 2011 года N 235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8453"/>
        <w:gridCol w:w="22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 2011 год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6113868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939764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402489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имущества,находящегося в государственной собственности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 финансируемыми из государственного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санкции,взыскания, налагаемые государственными учреждениями, финансируемыми из государственного бюджета,а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5140048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5140048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93"/>
        <w:gridCol w:w="973"/>
        <w:gridCol w:w="7373"/>
        <w:gridCol w:w="22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6444125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403287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368833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76325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4304148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3391234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3390801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3311443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79358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366193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44585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331697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373472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-377845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