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efffd" w14:textId="5eeff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ХХХІІ сессии Казалинского районного маслихата от 29 декабря 2010 года N 248 "О районном бюджете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Казалиснкого районного маслихата Кызылординской области от 29 марта 2011 года N 276. Зарегистрировано Управление юстиции Казалинского района Кызылординской области 14 апреля 2011 года за N 10-4-147. Утратило силу в связи с истечением срока применения - письмо Казалинского районного маслихата Кызылординской области от 11 декабря 2012 года N 356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  письмо Казалинского районного маслихата Кызылординской области от 11.12.2012 N 356.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очередной ХХXII сессии Казалинского районного маслихата от 29 декабря 2010 года N 248 "О районном бюджете на 2011-2013 годы" (зарегистрировано в Реестре государственной регистрации нормативных правовых актов за номером 10-4-137, от 20 января 2011 года, опубликованы в газете "Қазалы" от 5 февраля 2011 года за N 12, от 9 февраля 2011 года за N 13-14, 12 февраля 2011 года за N 15,16 и 16 февраля за N 17,18) 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пункте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"5 926 690" заменить цифрами "6 370 516";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"4 866 688" заменить цифрами "5 310 514";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"5 940 461" заменить цифрами "6 408 787";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"-49 740" заменить цифрами "-74 240";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"49 740" заменить цифрами "74 240";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пункт 3 дополнить 3),4),5),6)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"3) на выплату единовременной материальной помощи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награжденным орденами и медалями бывшего СССР, за самоотверженный труд и безупречную воинскую службу в тылу в годы Великой Отечественной войны - 2 685 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выплату компенсации взамен коммунальных услуг лицам, проработавшие в годы Великой Отечественной войны в тылу не менее шести месяцев - 34 111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выплату компенсации повышения тарифов абонентской платы за оказание услуг телекоммуникации социально защищаемым гражданам - 122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укрепление материально-технической базы учреждений культуры - 7 917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подпункте: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"44 779" заменить цифрами "49 906 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10),11),12),13),14),15),16)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"10) на 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- 17 842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увеличение размера доплаты за квалификационную категорию учителям школ и воспитателям дошкольных организаций образования - 21 837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на частичное субсидирование заработной платы - 7 150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предоставление субсидий на переезд - 529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на создание центров занятости - 11 906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16) на кредитование бюджетов районов на строительство и приобретение жилья - 24 500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3-2 дополнить 3),4),5) подпунктами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развитие инженерно-коммуникационной инфраструктуры в рамках Программы занятости - 2020 - 7 000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 на развитие, обустройство и (или) приобретение инженерно-коммуникационной инфраструктуры - 57 600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реализацию проекта "Реконструкция и расширения внутрипоселковых водопроводных сетей в г. Казалинск и в кенте Айтеке би" (2-очередь) - 270 000 тысяч тенге."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1 указанного решения изложить в новой редакции согласно приложению 1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внеочередной XXXIV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 К. Искак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 Т. Боркулаков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ХХХV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Казалинского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29 марта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2011 года N 276</w:t>
      </w:r>
    </w:p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 
Районный бюджет на 2011 год 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2"/>
        <w:gridCol w:w="626"/>
        <w:gridCol w:w="605"/>
        <w:gridCol w:w="8826"/>
        <w:gridCol w:w="200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Класс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Подкласс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6370516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959135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408640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297234</w:t>
            </w:r>
          </w:p>
        </w:tc>
      </w:tr>
      <w:tr>
        <w:trPr>
          <w:trHeight w:val="28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233480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193173 </w:t>
            </w:r>
          </w:p>
        </w:tc>
      </w:tr>
      <w:tr>
        <w:trPr>
          <w:trHeight w:val="3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6959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32948</w:t>
            </w:r>
          </w:p>
        </w:tc>
      </w:tr>
      <w:tr>
        <w:trPr>
          <w:trHeight w:val="315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16541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8426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5042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4642 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95825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90400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5425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5310514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5310514</w:t>
            </w:r>
          </w:p>
        </w:tc>
      </w:tr>
      <w:tr>
        <w:trPr>
          <w:trHeight w:val="30" w:hRule="atLeast"/>
        </w:trPr>
        <w:tc>
          <w:tcPr>
            <w:tcW w:w="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5310514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9"/>
        <w:gridCol w:w="740"/>
        <w:gridCol w:w="720"/>
        <w:gridCol w:w="8465"/>
        <w:gridCol w:w="2076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тыс. тенге
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6408787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369738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25095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77411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77111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230273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229723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17475</w:t>
            </w:r>
          </w:p>
        </w:tc>
      </w:tr>
      <w:tr>
        <w:trPr>
          <w:trHeight w:val="4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5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19484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77323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2106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75217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4500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4146758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420488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3639551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3530927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108624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86719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16176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7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17842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8136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380770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331290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34840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ритуальных услуг по захоронению умерших Героев Советского Союза, "Халық Қаһарманы", Героев Социалистического труда, награжденных Орденом Славы трех степеней и орденом "Отан" из числа участников и инвалидов войны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16662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20121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42518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граждан, награжденных от 26 июля 1999 года орденами "Отан", "Данк", удостоенных высокого звания "Халык каһарманы", почетных званий республики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59511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114765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11990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деятельности центров занятости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11906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49480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47426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2275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581630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8000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33500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24500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- 2020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7000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26083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17142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57600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304200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34200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123274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16280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10807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96187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28973</w:t>
            </w:r>
          </w:p>
        </w:tc>
      </w:tr>
      <w:tr>
        <w:trPr>
          <w:trHeight w:val="1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362903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167987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167987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9840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8714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82000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58733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6500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5878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622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14421</w:t>
            </w:r>
          </w:p>
        </w:tc>
      </w:tr>
      <w:tr>
        <w:trPr>
          <w:trHeight w:val="39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13281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</w:tr>
      <w:tr>
        <w:trPr>
          <w:trHeight w:val="4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37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12653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86125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455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15922</w:t>
            </w:r>
          </w:p>
        </w:tc>
      </w:tr>
      <w:tr>
        <w:trPr>
          <w:trHeight w:val="36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9425</w:t>
            </w:r>
          </w:p>
        </w:tc>
      </w:tr>
      <w:tr>
        <w:trPr>
          <w:trHeight w:val="5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6497</w:t>
            </w:r>
          </w:p>
        </w:tc>
      </w:tr>
      <w:tr>
        <w:trPr>
          <w:trHeight w:val="25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10229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7666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</w:t>
            </w:r>
          </w:p>
        </w:tc>
      </w:tr>
      <w:tr>
        <w:trPr>
          <w:trHeight w:val="30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9613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3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49906</w:t>
            </w:r>
          </w:p>
        </w:tc>
      </w:tr>
      <w:tr>
        <w:trPr>
          <w:trHeight w:val="34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Промышленность, архитектурная, градостроительная и строительная деятельность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17622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8317</w:t>
            </w:r>
          </w:p>
        </w:tc>
      </w:tr>
      <w:tr>
        <w:trPr>
          <w:trHeight w:val="4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9305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49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301387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52870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9428</w:t>
            </w:r>
          </w:p>
        </w:tc>
      </w:tr>
      <w:tr>
        <w:trPr>
          <w:trHeight w:val="5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8428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10920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13130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15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26840</w:t>
            </w:r>
          </w:p>
        </w:tc>
      </w:tr>
      <w:tr>
        <w:trPr>
          <w:trHeight w:val="18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3.Чистое бюджетное кредитование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19369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43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25719</w:t>
            </w:r>
          </w:p>
        </w:tc>
      </w:tr>
      <w:tr>
        <w:trPr>
          <w:trHeight w:val="16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6350</w:t>
            </w:r>
          </w:p>
        </w:tc>
      </w:tr>
      <w:tr>
        <w:trPr>
          <w:trHeight w:val="28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27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4.Сальдо по операциям с финансовыми активами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16600</w:t>
            </w:r>
          </w:p>
        </w:tc>
      </w:tr>
      <w:tr>
        <w:trPr>
          <w:trHeight w:val="31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1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-74240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6.Финансирование дефицита (использование профицита)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74240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50219</w:t>
            </w:r>
          </w:p>
        </w:tc>
      </w:tr>
      <w:tr>
        <w:trPr>
          <w:trHeight w:val="225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16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займов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96750</w:t>
            </w:r>
          </w:p>
        </w:tc>
      </w:tr>
      <w:tr>
        <w:trPr>
          <w:trHeight w:val="12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96750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120771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</w:p>
        </w:tc>
      </w:tr>
      <w:tr>
        <w:trPr>
          <w:trHeight w:val="240" w:hRule="atLeast"/>
        </w:trPr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120771</w:t>
            </w:r>
          </w:p>
        </w:tc>
      </w:tr>
    </w:tbl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Пояснительная записка</w:t>
      </w:r>
      <w:r>
        <w:br/>
      </w:r>
      <w:r>
        <w:rPr>
          <w:rFonts w:ascii="Times New Roman"/>
          <w:b/>
          <w:i w:val="false"/>
          <w:color w:val="000000"/>
        </w:rPr>
        <w:t>
      к проекту решения ХХХҮ сессии Казалинского районного маслихата "О внесении изменений и дополнений в решение ХХХІІ сессии Казалинского районного маслихата от 29 декабря 2010 года N 248 "О районном бюджете на 2011-2013 годы" 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Внесены изменения и дополнения в решение ХХХІІ сессии Казалинского районного маслихата от 29 декабря 2010 года N 248 "О районном бюджете на 2011-2013 годы" в связи с выделением с республиканского бюджета целевых трансфертов на развитие и целевых текущих трансфертов, а также с областного бюджета целевых текущих трансфертов.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счет средств республиканского бюджета выделены целевые трансферты на развитие в сумме 334600 тыс. тенге, на кредитование 24 500 тыс. тенге и на целевые текущие трансферты 64 391 тыс. тенге, всего 423 491 тыс. тенге, с областного бюджета выделены целевые текущие трансферты в сумме 44 835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1.На 2011 год в областном бюджете районному бюджету за счет средств республиканского бюджета выделены текущие целевые трансферты и бюджетный кредит: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 ежемесячную выплату денежных средств опекунам (попечителям) на содержание ребенка сироты (детей-сирот), и ребенка (детей), оставшегося без попечения родителей 17 842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доплаты за квалификационную категорию учителям школ и воспитателям дошкольных организаций образования 21 837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мероприятий Программы занятости 2020 - 19 585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5 127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строительство и (или) приобретение жилья 24 500 тыс. тенге, всего на 88 891 тыс. тенге увеличиваются в расходной части следующие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464-015 "Ежемесячные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родителей" на 17 842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464-021 "Увеличение размера доплаты за квалификационную категорию учителям школ и воспитателям дошкольных организаций образования" на 21 837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451-002 "Программа занятости" на 7 679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451-023 " Обеспечение деятельности центров занятости" на 11 906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473-011 "Проведение противоэпизоотических мероприятий" на 5 127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467-019 "Строительство жилья" на 24 500 тыс.тенге.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областном бюджете районному бюджету за счет средств республиканского бюджета выделены целевые трансферты на развитие: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инженерно-коммуникационной инфраструктуры в рамках программы занятости 2020 - 7 000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57 600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проекта "Реконструкция и расширения внутрипоселковых водопроводных сетей в г. Казалинск и в кенте Айтеке би"(2-очередь) 270 000 тыс.тенге, всего на 334 600 тыс. тенге увеличиваются в расходной части следующие программы: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467-016 "Развитие инженерно-коммуникационной инфраструктуры в рамках Программы занятости 2020" на 7 000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458-033 "Развитие, обустройство и (или) приобретение инженерно-коммуникационной инфраструктуры" на 57 600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467-006 "Развитие системы водоснабжения" на 270 000 тыс.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Целевые текущие трансферты, выделенные из средств областного бюджета в сумме 44 835 тыс. тенге направлены по нижеследующим программам: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451-007 "Социальная помощь отдельным категориям нуждающихся граждан по решениям местных представительных органов" 36 576 тыс. тенге, в том числе:.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единовременной материальной помощи участникам и инвалидам Великой Отечественной войны, вдовам воинов погибшим в годы Великой Отечественной войны, не вступившим в повторный брак, бывшим несовершеннолетним узникам концлагерей, созданных фашистами в период Второй мировой войны, лицам, награжденным орденами и медалями бывшего СССР, за самоотверженный труд и безупречную воинскую службу в тылу в годы Великой Отечественной войны - 2 685 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компенсации взамен коммунальных услуг лицам, проработавшие в годы Великой Отечественной войны в тылу не менее шести месяцев - 33 891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451-006 "Жилищная помощь" - 121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451-011 "Оплата услуг по зачислению, выплате и доставке пособий и других социальных выплат" 221 тыс.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455-003 "Поддержка культурно-досуговой работы" - 7917 тыс. тенге.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