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f09b1" w14:textId="00f09b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 66-летию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Казалинского районного акимата Кызылординской области от 25 апреля 2011 года N 136. Зарегистрировано Управлением юстиции Казалинского района Кызылординской области 06 мая 2011 года за N 10-4-149. Утратило силу - постановлением Казалинского районного акимата Кызылординской области от 09 февраля 2012 года N 58.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Постановлением Казалинского районного акимата Кызылординской области от 09.02.2012 N 58.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23 января 2001 года "</w:t>
      </w:r>
      <w:r>
        <w:rPr>
          <w:rFonts w:ascii="Times New Roman"/>
          <w:b w:val="false"/>
          <w:i w:val="false"/>
          <w:color w:val="000000"/>
          <w:sz w:val="28"/>
        </w:rPr>
        <w:t>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 и от 28 апреля 1995 года "</w:t>
      </w:r>
      <w:r>
        <w:rPr>
          <w:rFonts w:ascii="Times New Roman"/>
          <w:b w:val="false"/>
          <w:i w:val="false"/>
          <w:color w:val="000000"/>
          <w:sz w:val="28"/>
        </w:rPr>
        <w:t>О льготах и социальной защите участников, инвалидов Великой Отечественной войны и лиц, приравненных к ним</w:t>
      </w:r>
      <w:r>
        <w:rPr>
          <w:rFonts w:ascii="Times New Roman"/>
          <w:b w:val="false"/>
          <w:i w:val="false"/>
          <w:color w:val="000000"/>
          <w:sz w:val="28"/>
        </w:rPr>
        <w:t>", с решением от 29 марта 2011 года </w:t>
      </w:r>
      <w:r>
        <w:rPr>
          <w:rFonts w:ascii="Times New Roman"/>
          <w:b w:val="false"/>
          <w:i w:val="false"/>
          <w:color w:val="000000"/>
          <w:sz w:val="28"/>
        </w:rPr>
        <w:t>N 276</w:t>
      </w:r>
      <w:r>
        <w:rPr>
          <w:rFonts w:ascii="Times New Roman"/>
          <w:b w:val="false"/>
          <w:i w:val="false"/>
          <w:color w:val="000000"/>
          <w:sz w:val="28"/>
        </w:rPr>
        <w:t xml:space="preserve"> XXXV сессии Казалинского районного Маслихата (зарегистрирован в реестре нормативных правовых актов N 10-4-147) акимат Казалинского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Оказание единовременной материальной помощи за счет местных бюджетов отдельным категориям граждан к 66-летию Победы в Великой Отечественной войне осуществляется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и инвалидам Великой Отечественной войны, не вступившим в повторный брак вдовам воинов погибших в Великой Отечественной войне - 66 000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войный - 25 000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проработавшим не менее шести месяцев в тылу в годы Великой Отечественной войны – 26 042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Единовременная материальная помощь выплачивается путем перевода в личные счета открытые для исчисления пенсионных выплат и пособий в организациях имеющих соответствующую лицензию для осуществления банковских операций каждого получателя.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Государственной учреждении "Казалинский районный отдел занятости и социальных программ" (Ж. Жалгасбай) принять меры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заместителя акима Казалинского района Нармагамбетовой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района                                  С. Аманов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