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5deea" w14:textId="ae5de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ХХХІІ сессии Казалинского районного маслихата от 29 декабря 2010 года N 248 "О районном бюджете на 2011-2013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19 мая 2011 года N 287. Зарегистрировано Управлением юстиции Казалинского района Кызылординской области 27 мая 2011 года за N 10-4-152. Утратило силу в связи с истечением срока применения - письмо Казалинского районного маслихата Кызылординской области от 11 декабря 2012 года N 356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  письмо Казалинского районного маслихата Кызылординской области от 11.12.2012 N 356.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очередной ХХXII сессии Казалинского районного маслихата от 29 декабря 2010 года N 248 "О районном бюджете на 2011-2013 годы" (зарегистрировано в Реестре государственной регистрации нормативных правовых актов за номером 10-4-137, от 20 января 2011 года, опубликованы в газете "Қазалы" от 5 февраля 2011 года за N 12, от 9 февраля 2011 года за N 13-14, 12 февраля 2011 года за N 15,16 и 16 февраля за N 17,18) 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"6 370 516" заменить цифрами "6 386 562";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"5 310 514" заменить цифрами "5 326 560";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"6 408 787" заменить цифрами "6 427 355";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"чистое бюджетное кредитование" цифры "19 369" заменить цифрами "94 145";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"бюджетные кредиты" цифры "25 719" заменить цифрами "100 495";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"-74 240" заменить цифрами "-151 538";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"74 240" заменить цифрами "151 538";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дополнить 7),8),9) подпунктами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 на содержание вновь вводимых объектов образования - 11 395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 на текущие расходы местным исполнительным органам в сфере ветеринарии - 2 354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на реализацию мер социальной поддержки специалистов социальной сферы сельских населенных пунктов - 2 297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указанного решения изложить в новой редакции согласно приложению 1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XXXVІ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  Г. Алиш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   Т. Боркулаков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                         к решению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ХХХVІ сессии Казалинского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 от 19 мая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года N 287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2011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"/>
        <w:gridCol w:w="653"/>
        <w:gridCol w:w="483"/>
        <w:gridCol w:w="9590"/>
        <w:gridCol w:w="1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6386562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959135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408640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408640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297234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297234</w:t>
            </w:r>
          </w:p>
        </w:tc>
      </w:tr>
      <w:tr>
        <w:trPr>
          <w:trHeight w:val="28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233480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193173</w:t>
            </w:r>
          </w:p>
        </w:tc>
      </w:tr>
      <w:tr>
        <w:trPr>
          <w:trHeight w:val="3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6959</w:t>
            </w:r>
          </w:p>
        </w:tc>
      </w:tr>
      <w:tr>
        <w:trPr>
          <w:trHeight w:val="25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32948</w:t>
            </w:r>
          </w:p>
        </w:tc>
      </w:tr>
      <w:tr>
        <w:trPr>
          <w:trHeight w:val="31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16541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5042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95825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90400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90400</w:t>
            </w:r>
          </w:p>
        </w:tc>
      </w:tr>
      <w:tr>
        <w:trPr>
          <w:trHeight w:val="34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5326560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5326560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5326560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778"/>
        <w:gridCol w:w="798"/>
        <w:gridCol w:w="8818"/>
        <w:gridCol w:w="206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6427355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369738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25095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25095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77411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77111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230273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229723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17475</w:t>
            </w:r>
          </w:p>
        </w:tc>
      </w:tr>
      <w:tr>
        <w:trPr>
          <w:trHeight w:val="2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  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17475</w:t>
            </w:r>
          </w:p>
        </w:tc>
      </w:tr>
      <w:tr>
        <w:trPr>
          <w:trHeight w:val="4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19484</w:t>
            </w:r>
          </w:p>
        </w:tc>
      </w:tr>
      <w:tr>
        <w:trPr>
          <w:trHeight w:val="5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19484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77323</w:t>
            </w:r>
          </w:p>
        </w:tc>
      </w:tr>
      <w:tr>
        <w:trPr>
          <w:trHeight w:val="2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2106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75217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75217</w:t>
            </w:r>
          </w:p>
        </w:tc>
      </w:tr>
      <w:tr>
        <w:trPr>
          <w:trHeight w:val="49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5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4158153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420488</w:t>
            </w:r>
          </w:p>
        </w:tc>
      </w:tr>
      <w:tr>
        <w:trPr>
          <w:trHeight w:val="3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420488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3650946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3542322</w:t>
            </w:r>
          </w:p>
        </w:tc>
      </w:tr>
      <w:tr>
        <w:trPr>
          <w:trHeight w:val="1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108624</w:t>
            </w:r>
          </w:p>
        </w:tc>
      </w:tr>
      <w:tr>
        <w:trPr>
          <w:trHeight w:val="3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86719</w:t>
            </w:r>
          </w:p>
        </w:tc>
      </w:tr>
      <w:tr>
        <w:trPr>
          <w:trHeight w:val="49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22552</w:t>
            </w:r>
          </w:p>
        </w:tc>
      </w:tr>
      <w:tr>
        <w:trPr>
          <w:trHeight w:val="49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16176</w:t>
            </w:r>
          </w:p>
        </w:tc>
      </w:tr>
      <w:tr>
        <w:trPr>
          <w:trHeight w:val="49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79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17842</w:t>
            </w:r>
          </w:p>
        </w:tc>
      </w:tr>
      <w:tr>
        <w:trPr>
          <w:trHeight w:val="49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  на дому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</w:t>
            </w:r>
          </w:p>
        </w:tc>
      </w:tr>
      <w:tr>
        <w:trPr>
          <w:trHeight w:val="49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21837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380770</w:t>
            </w:r>
          </w:p>
        </w:tc>
      </w:tr>
      <w:tr>
        <w:trPr>
          <w:trHeight w:val="48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331069</w:t>
            </w:r>
          </w:p>
        </w:tc>
      </w:tr>
      <w:tr>
        <w:trPr>
          <w:trHeight w:val="1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34840</w:t>
            </w:r>
          </w:p>
        </w:tc>
      </w:tr>
      <w:tr>
        <w:trPr>
          <w:trHeight w:val="3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 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15750</w:t>
            </w:r>
          </w:p>
        </w:tc>
      </w:tr>
      <w:tr>
        <w:trPr>
          <w:trHeight w:val="2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16662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20121</w:t>
            </w:r>
          </w:p>
        </w:tc>
      </w:tr>
      <w:tr>
        <w:trPr>
          <w:trHeight w:val="49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42518</w:t>
            </w:r>
          </w:p>
        </w:tc>
      </w:tr>
      <w:tr>
        <w:trPr>
          <w:trHeight w:val="49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49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</w:t>
            </w:r>
          </w:p>
        </w:tc>
      </w:tr>
      <w:tr>
        <w:trPr>
          <w:trHeight w:val="2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59511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114765</w:t>
            </w:r>
          </w:p>
        </w:tc>
      </w:tr>
      <w:tr>
        <w:trPr>
          <w:trHeight w:val="49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</w:t>
            </w:r>
          </w:p>
        </w:tc>
      </w:tr>
      <w:tr>
        <w:trPr>
          <w:trHeight w:val="18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  центров занятости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11906</w:t>
            </w:r>
          </w:p>
        </w:tc>
      </w:tr>
      <w:tr>
        <w:trPr>
          <w:trHeight w:val="49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49701</w:t>
            </w:r>
          </w:p>
        </w:tc>
      </w:tr>
      <w:tr>
        <w:trPr>
          <w:trHeight w:val="49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47426</w:t>
            </w:r>
          </w:p>
        </w:tc>
      </w:tr>
      <w:tr>
        <w:trPr>
          <w:trHeight w:val="49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584596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8000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8000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33500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24500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 коммуникационной инфраструктуры в рамках Программы занятости - 2020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7000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83683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8941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17142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57600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304200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34200</w:t>
            </w:r>
          </w:p>
        </w:tc>
      </w:tr>
      <w:tr>
        <w:trPr>
          <w:trHeight w:val="3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270000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126240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19246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96187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28973</w:t>
            </w:r>
          </w:p>
        </w:tc>
      </w:tr>
      <w:tr>
        <w:trPr>
          <w:trHeight w:val="2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28973</w:t>
            </w:r>
          </w:p>
        </w:tc>
      </w:tr>
      <w:tr>
        <w:trPr>
          <w:trHeight w:val="19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362459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167543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167543</w:t>
            </w:r>
          </w:p>
        </w:tc>
      </w:tr>
      <w:tr>
        <w:trPr>
          <w:trHeight w:val="4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9840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82000</w:t>
            </w:r>
          </w:p>
        </w:tc>
      </w:tr>
      <w:tr>
        <w:trPr>
          <w:trHeight w:val="1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</w:p>
        </w:tc>
      </w:tr>
      <w:tr>
        <w:trPr>
          <w:trHeight w:val="43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58733</w:t>
            </w:r>
          </w:p>
        </w:tc>
      </w:tr>
      <w:tr>
        <w:trPr>
          <w:trHeight w:val="16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58733</w:t>
            </w:r>
          </w:p>
        </w:tc>
      </w:tr>
      <w:tr>
        <w:trPr>
          <w:trHeight w:val="3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49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</w:t>
            </w:r>
          </w:p>
        </w:tc>
      </w:tr>
      <w:tr>
        <w:trPr>
          <w:trHeight w:val="49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10769</w:t>
            </w:r>
          </w:p>
        </w:tc>
      </w:tr>
      <w:tr>
        <w:trPr>
          <w:trHeight w:val="3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10769</w:t>
            </w:r>
          </w:p>
        </w:tc>
      </w:tr>
      <w:tr>
        <w:trPr>
          <w:trHeight w:val="3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14421</w:t>
            </w:r>
          </w:p>
        </w:tc>
      </w:tr>
      <w:tr>
        <w:trPr>
          <w:trHeight w:val="3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13281</w:t>
            </w:r>
          </w:p>
        </w:tc>
      </w:tr>
      <w:tr>
        <w:trPr>
          <w:trHeight w:val="18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48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12653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  в сфере физической культуры и спорта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12653</w:t>
            </w:r>
          </w:p>
        </w:tc>
      </w:tr>
      <w:tr>
        <w:trPr>
          <w:trHeight w:val="4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90776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18219</w:t>
            </w:r>
          </w:p>
        </w:tc>
      </w:tr>
      <w:tr>
        <w:trPr>
          <w:trHeight w:val="3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9425</w:t>
            </w:r>
          </w:p>
        </w:tc>
      </w:tr>
      <w:tr>
        <w:trPr>
          <w:trHeight w:val="5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</w:t>
            </w:r>
          </w:p>
        </w:tc>
      </w:tr>
      <w:tr>
        <w:trPr>
          <w:trHeight w:val="16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16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455</w:t>
            </w:r>
          </w:p>
        </w:tc>
      </w:tr>
      <w:tr>
        <w:trPr>
          <w:trHeight w:val="2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12583</w:t>
            </w:r>
          </w:p>
        </w:tc>
      </w:tr>
      <w:tr>
        <w:trPr>
          <w:trHeight w:val="49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9613</w:t>
            </w:r>
          </w:p>
        </w:tc>
      </w:tr>
      <w:tr>
        <w:trPr>
          <w:trHeight w:val="5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9613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49906</w:t>
            </w:r>
          </w:p>
        </w:tc>
      </w:tr>
      <w:tr>
        <w:trPr>
          <w:trHeight w:val="3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49906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  деятельность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17622</w:t>
            </w:r>
          </w:p>
        </w:tc>
      </w:tr>
      <w:tr>
        <w:trPr>
          <w:trHeight w:val="2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8317</w:t>
            </w:r>
          </w:p>
        </w:tc>
      </w:tr>
      <w:tr>
        <w:trPr>
          <w:trHeight w:val="5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8317</w:t>
            </w:r>
          </w:p>
        </w:tc>
      </w:tr>
      <w:tr>
        <w:trPr>
          <w:trHeight w:val="4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9305</w:t>
            </w:r>
          </w:p>
        </w:tc>
      </w:tr>
      <w:tr>
        <w:trPr>
          <w:trHeight w:val="2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  в области  архитектуры и градостроительства на местном уровне 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9305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301387</w:t>
            </w:r>
          </w:p>
        </w:tc>
      </w:tr>
      <w:tr>
        <w:trPr>
          <w:trHeight w:val="49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301387</w:t>
            </w:r>
          </w:p>
        </w:tc>
      </w:tr>
      <w:tr>
        <w:trPr>
          <w:trHeight w:val="16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301387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52870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9428</w:t>
            </w:r>
          </w:p>
        </w:tc>
      </w:tr>
      <w:tr>
        <w:trPr>
          <w:trHeight w:val="5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</w:t>
            </w:r>
          </w:p>
        </w:tc>
      </w:tr>
      <w:tr>
        <w:trPr>
          <w:trHeight w:val="2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10920</w:t>
            </w:r>
          </w:p>
        </w:tc>
      </w:tr>
      <w:tr>
        <w:trPr>
          <w:trHeight w:val="2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19392</w:t>
            </w:r>
          </w:p>
        </w:tc>
      </w:tr>
      <w:tr>
        <w:trPr>
          <w:trHeight w:val="2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19392</w:t>
            </w:r>
          </w:p>
        </w:tc>
      </w:tr>
      <w:tr>
        <w:trPr>
          <w:trHeight w:val="2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13130</w:t>
            </w:r>
          </w:p>
        </w:tc>
      </w:tr>
      <w:tr>
        <w:trPr>
          <w:trHeight w:val="2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11230</w:t>
            </w:r>
          </w:p>
        </w:tc>
      </w:tr>
      <w:tr>
        <w:trPr>
          <w:trHeight w:val="2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26840</w:t>
            </w:r>
          </w:p>
        </w:tc>
      </w:tr>
      <w:tr>
        <w:trPr>
          <w:trHeight w:val="2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26840</w:t>
            </w:r>
          </w:p>
        </w:tc>
      </w:tr>
      <w:tr>
        <w:trPr>
          <w:trHeight w:val="2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26840</w:t>
            </w:r>
          </w:p>
        </w:tc>
      </w:tr>
      <w:tr>
        <w:trPr>
          <w:trHeight w:val="18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94145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100495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100495</w:t>
            </w:r>
          </w:p>
        </w:tc>
      </w:tr>
      <w:tr>
        <w:trPr>
          <w:trHeight w:val="2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100495</w:t>
            </w:r>
          </w:p>
        </w:tc>
      </w:tr>
      <w:tr>
        <w:trPr>
          <w:trHeight w:val="43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100495</w:t>
            </w:r>
          </w:p>
        </w:tc>
      </w:tr>
      <w:tr>
        <w:trPr>
          <w:trHeight w:val="16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</w:tr>
      <w:tr>
        <w:trPr>
          <w:trHeight w:val="2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6350</w:t>
            </w:r>
          </w:p>
        </w:tc>
      </w:tr>
      <w:tr>
        <w:trPr>
          <w:trHeight w:val="2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6350</w:t>
            </w:r>
          </w:p>
        </w:tc>
      </w:tr>
      <w:tr>
        <w:trPr>
          <w:trHeight w:val="2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4.Сальдо по операциям с финансовыми активами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16600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16600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16600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-151538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6.Финансирование дефицита (использование профицита) бюджета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151538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займов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50219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50219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50219</w:t>
            </w:r>
          </w:p>
        </w:tc>
      </w:tr>
      <w:tr>
        <w:trPr>
          <w:trHeight w:val="2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96750</w:t>
            </w:r>
          </w:p>
        </w:tc>
      </w:tr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96750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96750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198069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198069</w:t>
            </w:r>
          </w:p>
        </w:tc>
      </w:tr>
      <w:tr>
        <w:trPr>
          <w:trHeight w:val="2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198069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Пояснительная записка</w:t>
      </w:r>
      <w:r>
        <w:br/>
      </w:r>
      <w:r>
        <w:rPr>
          <w:rFonts w:ascii="Times New Roman"/>
          <w:b/>
          <w:i w:val="false"/>
          <w:color w:val="000000"/>
        </w:rPr>
        <w:t>
      к проекту решения ХХХҮI сессии Казалинского районного маслихата "О внесении изменений и дополнений в решение ХХХІІ сессии Казалинского районного маслихата от 29 декабря 2010 года N 248 "О районном бюджете на 2011-2013 годы"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1. Доходы: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счет средств областного бюджета выделены целевые текущие трансферты в сумме 16 046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2. Расходы: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1.с выделением с областного бюджета  целевых текущих трансфертов увеличены нижеследующие программы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464-003 "Общеобразовательное обучение" на 11 395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462-099 "Реализация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бюджета" на 2 297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473-001 "Услуги по реализации государственной политики на местном уровне в сфере ветеринарии" на 2 354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программа 455-003 "Поддержка культурно - досуговой работы" уменьшена на 444 тыс. тенге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