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db88" w14:textId="815d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проживающим и работающим в сельских населенных пунктах специалистом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09 декабря 2011 года N 330. Зарегистрировано Департаментом юстиции Кызылординской области 20 декабря 2011 года за N 10-4-162. Утратило силу в связи с истечением срока применения - (письмо Казалинского районного маслихата Кызылординской области от 11 декабря 2012 года N 356)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(письмо Казалинского районного маслихата Кызылординской области от 11.12.2012 N 356).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июля 2007 года, 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ноября 2000 года и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июля 2005 года маслихат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проживающим и работающим в сельских населенных пунктах специалистам организаций социального обеспечения, культуры,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Казалинского района от 18 ноября 2011 года за номером 323 "Об утверждении Правил оказания социальной помощи для приобретения топлива проживающим и работающим в сельской местности специалистам организаций социального обеспечения, культуры и спорта и работающим в сельской местности педагогическим работникам образования, служащим организаций медицины и фармацевтики государственного сектора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XXXХІІІ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Т. Абдикадиров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Буркулаков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