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a51b" w14:textId="e7ba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от 22 декабря 2010 года N 224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29 марта 2011 года N 247. Зарегистрировано Департаментом юстиции Кызылординской области 14 апреля 2011 года N 10-5-159. Утратило силу в связи с истечением срока действия (письмо Кармакшинского районного маслихата Кызылординской области от 01 марта 2012 года N 41)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в связи с истечением срока действия (письмо Кармакшинского районного маслихата Кызылординской области от 01.03.2012 N 41)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 решением Кызылординского областного маслихата от 16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278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Кызылординского областного маслихата от 13 декабря 2010 года N 261 "Об областном бюджете на 2011-2013 годы", с постановлением Кызылординского областного акимата от 21 февраля 2011 года N 1056 "Об использовании (доиспользовании) в 2011 финансовом году неиспользованных (неиспользованных) сумм целевых трансфертов, выделенных из областного бюджета в 2010 году, с соблюдением их целевого назначения"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очередной 34 сессии Кармакшинского районного маслихата от 22 декабря 2010 года N 224 "О районном бюджете на 2011-2013 годы" (зарегистрировано в Реестре государственной регистрации нормативных правовых актов за номером 10-5-154)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"4 881 956" заменить цифрами "5 072 342";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"4 186 651" заменить цифрами "4 377 037";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"4 822 340" заменить цифрами "5 154 258";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"23 507" заменить цифрами "118 025";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"23 507" заменить цифрами "118 025";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пункта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организацию бесплатного подвоза детей до школы и обратно – 5300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участникам и инвалидам Великой Отечественной войны, вдовам воинов погибшим в годы Великой Отечественной войны, не вступившим в повторный брак, бывшим несовершеннолетним узникам концлагерей, созданных фашистами в период Второй мировой войны, лицам, награжденным орденами и медалями бывшего СССР, за самоотверженный труд и безупречную воинскую службу в тылу в годы Великой Отечественной войны - 1520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компенсации взамен коммунальных услуг лицам, проработавшие в годы Великой Отечественной войны в тылу не менее шести месяцев с учетом банковских услуг - 22516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компенсации повышения тарифов абонентской платы за оказание услуг телекоммуникации социальной защищаемым гражданам - 577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учереждений культуры - 6317 тыс.тенге.";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"21 478" заменить цифрами "23 189";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пункта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– 9979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– 14386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программы "Дорожная карта бизнеса - 2020":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11297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529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центра занятости – 9384 тыс.тенге.";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пункта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"Водоснабжения населенного пункта ІІІ-Интернационал Кармакшинского района Кызылординской области. Подводка водопровода к границе жилых домов – 33186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с проведением государственной экспертизы и строительства проекта "КТПН-10/0,4 кВ с трансформатором 250 кВА в поселке Торетам Кармакшинского района" - 3384 тыс.тенге.";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пункта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и (или) приобретение жилья – 24500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– 38800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 Программы занятости 2020 – 7000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"6-2. Использовать (доиспользовать) в 2011 финансовом году для завершения строительства школы неиспользованные (недоиспользованные) 11135 тыс.тенге целевые трансферты на развитие, выделенных из областного бюджета в 2010 году на "Строительство школы N 185 на 300 мест в селе Комекбаев Кармакшинского района".";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 и 6 указанного решения изложить в новой редакции согласно приложениям 1, 2 и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 сессии Кармакшинского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Аубакиров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Ерманов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внеочередной 37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"29" марта 2011 года N 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очередной 34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"22" декабря 2010 года N 224 </w:t>
            </w:r>
          </w:p>
          <w:bookmarkEnd w:id="3"/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2011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5391"/>
        <w:gridCol w:w="3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4 377 037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4 377 037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4 377 037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298 795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2 656 082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Присуждение грантов государственным учреждениям образования района (города районного значения) за высокие показатели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центров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630 870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238 005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715 570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внеочередной 37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"29" марта 2011 года N 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очередной 34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"22" декабря 2010 года N 224 </w:t>
            </w:r>
          </w:p>
          <w:bookmarkEnd w:id="163"/>
        </w:tc>
      </w:tr>
    </w:tbl>
    <w:bookmarkStart w:name="z10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районного бюджета направленных на реализацию бюджетных инвестиции на 2011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212"/>
        <w:gridCol w:w="1212"/>
        <w:gridCol w:w="6970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518 606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полигона для выброса твердых бытовых отходов в ауле Акай 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экспертизы проектно-сметной документации строительства полигона для выброса твердых бытовых отходов в ауле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станции подкачки в районном центре Жосалы 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 водоснабжения в населенном пункте Акжар Кармакшинского района (2-ая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 водоснабжения в населенном пункте Актобе Кармакшинского района (2-ая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проекта "Строительство станции подкачки в районном центре Жосалы Кармакшинского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проекта "Реконструкция систем водоснабжения в населенном пункте Акжар Кармакшинского района 2-ая очередь"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проекта "Реконструкция систем водоснабжения в населенном пункте Актобе Кармакшинского района 2-ая очередь"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в населенном пункте Куандария 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с проведением государственной экспертизы по проекту "Строительство линий подводки водопровода для жилых домов населенного пункта Акжар Кармакшинского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по проекту "Строительство линий подводки водопровода для жилых домов населенного пункта Актобе Кармакшинского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с проведением государственной экспертизы по проекту "Строительство головного водозабора и линий подводки водопровода для жилых домов населенного пункта Турмагамбет Кармакшинского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населенного пункта ІІІ-Интернационал Кармакшинского района Кызылординской области. Подводка водопровода к границе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и строительства проекта "КТПН-10/0,4 кВ с трансформатором 250 кВА в поселке Торетам Кармакшинского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внеочередной 37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"29" марта 2011 года N 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очередной 34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"22" декабря 2010 года N 224 </w:t>
            </w:r>
          </w:p>
          <w:bookmarkEnd w:id="189"/>
        </w:tc>
      </w:tr>
    </w:tbl>
    <w:bookmarkStart w:name="z11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бюджетных программ на 2011 год аппаратов акима поселка, 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1498"/>
        <w:gridCol w:w="1498"/>
        <w:gridCol w:w="5320"/>
        <w:gridCol w:w="2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