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1225" w14:textId="ffa1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выплате единовременной материальной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18 апреля 2011 года N 1178. Зарегистрировано Департаментом юстиции Кызылординской области 03 мая 2011 года N 10-5-160. Утратило силу постановлением Кармакшинского районного акимата Кызылординской области от 01 июля 2011 года N 21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Кармакшинского районного акимата Кызылординской области от 01.07.2011 N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Утвердить,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выплате единовременной материальной помощи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района Е.Калиева.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 постановления акимата Кармакшинского района "Об утверждении Инструкции по оказанию социальных выплат отдельным категориям граждан" N 868 от 21 апреля 2010 года (зарегистрировано в районном управлении юстиции 12 мая 2010 года за N 10-5-138, официально опубликовано в газете "Қармақшы таңы" 25 мая 2010 года, выпуск N 46) и "О правилах использования целевых текущих трансфертов из областного бюджета на выплату единовременной материальной помощи и обеспечение проезда к 65 летию Победы в Великой Отечественной войне" N 869 от 21 апреля 2010 года (зарегистрировано в районном управлении юстиции 26 апреля 2010 года за N 10-5-132, официально опубликовано в газете "Қармақшы таңы" 1 мая 2010 года, выпуск N 38-39).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Постановление вводится в действие спустя десять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исполняюший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Кармакшинского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апреля 2011 года N 1178</w:t>
            </w:r>
          </w:p>
          <w:bookmarkEnd w:id="2"/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выплате единовременной материальной помощи отдельным категориям граждан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Настоящая инструкция по выплате единовременной материальной помощи отдельным категориям граждан (далее - Инструкция) по бюджетной программе "Социальная помощь отдельным категориям нуждающихся граждан по решением местных представительных органов" определяет порядок выплаты из соответствующих бюджетов единовременной материальной помощи в целях социальной поддержки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вдовы воинов, погибших (умерших, пропавших без вести) в Великой Отечественной войне,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бывшие несовершеннолетние узники концлагерей.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военнослужащие, проходившие воинскую службу в Афганистане в период ведения боевых действий, военнослужащие, принимавшие участие в боевых действиях на территории других государств в соответствии с решениями правительственных органов бывшего Союза ССР, а также военнослужащие, ставшие инвалидами вследствие ранения, контузии, увечья, полученных при прохождении воинской службы в Афганистане или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ядерных испытаниях и учениях, а также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Администратором программы является районный отдел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и размеры помощи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Единовременная материальная помощь назначается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участникам и инвалидам Великой Отечественной войны - 40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вдовам воинов, погибших (умерших, пропавших без вести) в Великой Отечественной войне, не вступившим в повторный брак - 35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- 35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военнослужащим, проходившим воинскую службу в Афганистане, принимавшим участие в боевых действиях на территории других государств в соответствии с решениями правительственных органов бывшего Союза ССР, а также военнослужащим, ставшим инвалидами вследствие ранения, контузии, увечья, полученных при прохождении воинской службы в Афганистане или других государствах, в которых велись боевые действия - 25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учениях, а также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- 25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Перечень документов, необходимых для получения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копия регистрационного номера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документ, подтверждающий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копия документа, удостоверяющего право на льготы лиц, перечисленных в п.1 данной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копия лицевого счета, открытого в банках второго уровня либо в организациях, имеющих соответствующую лицензию Национального банка Республики Казахстан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Пересмотр размера помощи производится в связи с изменением месячного расчетного показателя, утверждаемого ежегодно законом о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программы осуществляет выплату единовременной материальной помощи каждому получателю на основании сформированных списков, путем перечисления средств на их лицевые счета, открытых в банках второго уровня или в организациях, имеющих соответствующую лицензию Национального банка Республики Казахстан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Использование целевых текущих трансфертов из областного бюджета на выплату единовременной материальной помощи к 9 Мая - Дню Победы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
Единовременная материальная помощь назначается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Единовременная материальная помощь на оздоровление: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- 66 000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в Великой Отечественной войне, не вступившим в повторный брак - 66 000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созданных фашистами и их союзниками в период второй мировой войны - 66 000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- 25 000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Единовременная материальная помощь для оказания социальной поддержки (взамен коммунальных выплат):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тыла, проработавшим не менее 6 месяцев в тылу за период с 22 июня 1941 года по 9 мая 1945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проживающим в сельской местности - 26 993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проживающим в городской местности - 67 688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Кармакшинское районное, а также Байконырское городское отделения Государственного центра по выплате пенсий передают районному отделу занятости и социальных программ на бумажном и электронном носителях списки лиц, перечисленных в пункте 7 настоящей Инструкции, по состоянию на 1 апреля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"Кармакшинский районный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формирует списки получателей единовременной материальной помощи для выплаты с учетом представленных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выплату единовременной материальной помощи каждому получателю на основании сформированных списков, путем перечисления средств на их лицевые счета, открытые в банках второго уровня либо в организациях, имеющих соответствующую лицензию Национального банка Республики Казахстан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Выплата помощи осуществляется в пределах выделенных средств из соответствующих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