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11f7a" w14:textId="0d11f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22 декабря 2010 года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30 июня 2011 года N 258. Зарегистрировано Департаментом юстиции Кызылординской области 26 июля 2011 года за N 10-5-162. Утратило силу в связи с истечением срока действия (письмо Кармакшинского районного маслихата Кызылординской области от 01 марта 2012 года N 41)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действия (письмо Кармакшинского районного маслихата Кызылординской области от 01.03.2012 N 41)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соответсвии с 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Казахстан, с постановлением Кызылординского областного акимата от 7 июня 2011 года N 43 "О внесении изменений и дополнений в постановление акимата Кызылординской области от 27 декабря 2010 года N 979 "О реализации решения XХXV сессии Кызылординского областного маслихата от 13 декабря 2010 года N 261 "Об областном бюджете на 2011-2013 годы""" 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34 сессии Кармакшинского районного маслихата от 22 декабря 2010 года N 224 "О районном бюджете на 2011-2013 годы" (зарегистрировано в Реестре государственной регистрации нормативных правовых актов за номером 10-5-154)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"5 072 342" заменить цифрами "5 052 190";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"4 377 037" заменить цифрами "4 356 885";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"5 154 258" заменить цифрами "5 170 461";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"36 109" заменить цифрами "48 691";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"118 025" заменить цифрами "166 962";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"118 025" заменить цифрами "166 962";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5 указанного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"7 819" заменить цифрами "4 388";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4 указанного решения изложить в новой редакции согласно приложениям 1 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39 сессии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  А.Куанбаев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Кармакшинского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   М.Ерманов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к решению 39-сессии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июня 2011 года N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816"/>
        <w:gridCol w:w="689"/>
        <w:gridCol w:w="8714"/>
        <w:gridCol w:w="2464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5 052 190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630 080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238 245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238 245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1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163 139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212 033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180 834</w:t>
            </w:r>
          </w:p>
        </w:tc>
      </w:tr>
      <w:tr>
        <w:trPr>
          <w:trHeight w:val="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26 563</w:t>
            </w:r>
          </w:p>
        </w:tc>
      </w:tr>
      <w:tr>
        <w:trPr>
          <w:trHeight w:val="1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11 187</w:t>
            </w:r>
          </w:p>
        </w:tc>
      </w:tr>
      <w:tr>
        <w:trPr>
          <w:trHeight w:val="1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5 906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9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1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5 476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1 793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</w:t>
            </w:r>
          </w:p>
        </w:tc>
      </w:tr>
      <w:tr>
        <w:trPr>
          <w:trHeight w:val="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63 432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60 260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2 436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4 356 885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4 356 885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4 356 885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5 170 461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298 795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27 208</w:t>
            </w:r>
          </w:p>
        </w:tc>
      </w:tr>
      <w:tr>
        <w:trPr>
          <w:trHeight w:val="4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21 208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91 941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72 141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151 869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138 446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13 423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0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14 327</w:t>
            </w:r>
          </w:p>
        </w:tc>
      </w:tr>
      <w:tr>
        <w:trPr>
          <w:trHeight w:val="1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9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13 450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1 570</w:t>
            </w:r>
          </w:p>
        </w:tc>
      </w:tr>
      <w:tr>
        <w:trPr>
          <w:trHeight w:val="1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1 570</w:t>
            </w:r>
          </w:p>
        </w:tc>
      </w:tr>
      <w:tr>
        <w:trPr>
          <w:trHeight w:val="3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1 415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1 415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1 415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2 666 605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2 655 470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2 115 802</w:t>
            </w:r>
          </w:p>
        </w:tc>
      </w:tr>
      <w:tr>
        <w:trPr>
          <w:trHeight w:val="7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12 983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77 604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382 277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9 979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Присуждение грантов государственным учреждениям образования района (города районного значения) за высокие показатели работы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22 171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165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501 115</w:t>
            </w:r>
          </w:p>
        </w:tc>
      </w:tr>
      <w:tr>
        <w:trPr>
          <w:trHeight w:val="4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501 115</w:t>
            </w:r>
          </w:p>
        </w:tc>
      </w:tr>
      <w:tr>
        <w:trPr>
          <w:trHeight w:val="7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33 200</w:t>
            </w:r>
          </w:p>
        </w:tc>
      </w:tr>
      <w:tr>
        <w:trPr>
          <w:trHeight w:val="2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34 403</w:t>
            </w:r>
          </w:p>
        </w:tc>
      </w:tr>
      <w:tr>
        <w:trPr>
          <w:trHeight w:val="9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12 204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32 712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197 332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</w:t>
            </w:r>
          </w:p>
        </w:tc>
      </w:tr>
      <w:tr>
        <w:trPr>
          <w:trHeight w:val="4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3 379</w:t>
            </w:r>
          </w:p>
        </w:tc>
      </w:tr>
      <w:tr>
        <w:trPr>
          <w:trHeight w:val="4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4 072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32 197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95 237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14 648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9 384</w:t>
            </w:r>
          </w:p>
        </w:tc>
      </w:tr>
      <w:tr>
        <w:trPr>
          <w:trHeight w:val="2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620 643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109 864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11 131</w:t>
            </w:r>
          </w:p>
        </w:tc>
      </w:tr>
      <w:tr>
        <w:trPr>
          <w:trHeight w:val="1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6 112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82 072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10 439</w:t>
            </w:r>
          </w:p>
        </w:tc>
      </w:tr>
      <w:tr>
        <w:trPr>
          <w:trHeight w:val="7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508 379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38 903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425 395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238 005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148 981</w:t>
            </w:r>
          </w:p>
        </w:tc>
      </w:tr>
      <w:tr>
        <w:trPr>
          <w:trHeight w:val="37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9 566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98 709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40573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20 199</w:t>
            </w:r>
          </w:p>
        </w:tc>
      </w:tr>
      <w:tr>
        <w:trPr>
          <w:trHeight w:val="6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10 763</w:t>
            </w:r>
          </w:p>
        </w:tc>
      </w:tr>
      <w:tr>
        <w:trPr>
          <w:trHeight w:val="6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5 458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</w:p>
        </w:tc>
      </w:tr>
      <w:tr>
        <w:trPr>
          <w:trHeight w:val="4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6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28 825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6 357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21 203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3 384</w:t>
            </w:r>
          </w:p>
        </w:tc>
      </w:tr>
      <w:tr>
        <w:trPr>
          <w:trHeight w:val="34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62 273</w:t>
            </w:r>
          </w:p>
        </w:tc>
      </w:tr>
      <w:tr>
        <w:trPr>
          <w:trHeight w:val="57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20 566</w:t>
            </w:r>
          </w:p>
        </w:tc>
      </w:tr>
      <w:tr>
        <w:trPr>
          <w:trHeight w:val="3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10 513</w:t>
            </w:r>
          </w:p>
        </w:tc>
      </w:tr>
      <w:tr>
        <w:trPr>
          <w:trHeight w:val="6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10 053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7 534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34 173</w:t>
            </w:r>
          </w:p>
        </w:tc>
      </w:tr>
      <w:tr>
        <w:trPr>
          <w:trHeight w:val="6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6 899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23 189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15 096</w:t>
            </w:r>
          </w:p>
        </w:tc>
      </w:tr>
      <w:tr>
        <w:trPr>
          <w:trHeight w:val="12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7 524</w:t>
            </w:r>
          </w:p>
        </w:tc>
      </w:tr>
      <w:tr>
        <w:trPr>
          <w:trHeight w:val="19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</w:p>
        </w:tc>
      </w:tr>
      <w:tr>
        <w:trPr>
          <w:trHeight w:val="18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7 572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</w:t>
            </w:r>
          </w:p>
        </w:tc>
      </w:tr>
      <w:tr>
        <w:trPr>
          <w:trHeight w:val="31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271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715 570</w:t>
            </w:r>
          </w:p>
        </w:tc>
      </w:tr>
      <w:tr>
        <w:trPr>
          <w:trHeight w:val="15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84 992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84 992</w:t>
            </w:r>
          </w:p>
        </w:tc>
      </w:tr>
      <w:tr>
        <w:trPr>
          <w:trHeight w:val="22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630 578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628 578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31 448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7 800</w:t>
            </w:r>
          </w:p>
        </w:tc>
      </w:tr>
      <w:tr>
        <w:trPr>
          <w:trHeight w:val="24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7 888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9 050</w:t>
            </w:r>
          </w:p>
        </w:tc>
      </w:tr>
      <w:tr>
        <w:trPr>
          <w:trHeight w:val="51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7 904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1 146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14 377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14 377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12 446</w:t>
            </w:r>
          </w:p>
        </w:tc>
      </w:tr>
      <w:tr>
        <w:trPr>
          <w:trHeight w:val="25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48 691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5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56 400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13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-166 962</w:t>
            </w:r>
          </w:p>
        </w:tc>
      </w:tr>
      <w:tr>
        <w:trPr>
          <w:trHeight w:val="10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166 962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68 318</w:t>
            </w:r>
          </w:p>
        </w:tc>
      </w:tr>
      <w:tr>
        <w:trPr>
          <w:trHeight w:val="30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68 318</w:t>
            </w:r>
          </w:p>
        </w:tc>
      </w:tr>
      <w:tr>
        <w:trPr>
          <w:trHeight w:val="16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68 318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285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257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67 916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  <w:tr>
        <w:trPr>
          <w:trHeight w:val="9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166 560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39-сессии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"30" июня 2011 года N 258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очередной 34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Кармакшинского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"22" декабря 2010 года N 224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районного бюджета направленных на реализацию бюджетных инвестиции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836"/>
        <w:gridCol w:w="752"/>
        <w:gridCol w:w="9210"/>
        <w:gridCol w:w="210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
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Расходы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566 329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окончание строительства школы N 185 на 300 мест в ауле Комекбаев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</w:t>
            </w:r>
          </w:p>
        </w:tc>
      </w:tr>
      <w:tr>
        <w:trPr>
          <w:trHeight w:val="2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511 810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511 810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25 350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38 903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11 731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полигона для выброса твердых бытовых отходов в ауле Акай Кармакшинского района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</w:t>
            </w:r>
          </w:p>
        </w:tc>
      </w:tr>
      <w:tr>
        <w:trPr>
          <w:trHeight w:val="19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экспертизы проектно-сметной документации строительства полигона для выброса твердых бытовых отходов в ауле Акай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1 771</w:t>
            </w:r>
          </w:p>
        </w:tc>
      </w:tr>
      <w:tr>
        <w:trPr>
          <w:trHeight w:val="25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425 395</w:t>
            </w:r>
          </w:p>
        </w:tc>
      </w:tr>
      <w:tr>
        <w:trPr>
          <w:trHeight w:val="37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станции подкачки в районном центре Жосалы Кармакшинского района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70 371</w:t>
            </w:r>
          </w:p>
        </w:tc>
      </w:tr>
      <w:tr>
        <w:trPr>
          <w:trHeight w:val="3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населенном пункте Акжар Кармакшинского района (2-ая очередь)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176 900</w:t>
            </w:r>
          </w:p>
        </w:tc>
      </w:tr>
      <w:tr>
        <w:trPr>
          <w:trHeight w:val="42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 водоснабжения в населенном пункте Актобе Кармакшинского района (2-ая очередь)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76 292</w:t>
            </w:r>
          </w:p>
        </w:tc>
      </w:tr>
      <w:tr>
        <w:trPr>
          <w:trHeight w:val="51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"Строительство станции подкачки в районном центре Жосалы Кармакшинского района"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4 388</w:t>
            </w:r>
          </w:p>
        </w:tc>
      </w:tr>
      <w:tr>
        <w:trPr>
          <w:trHeight w:val="43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систем водоснабжения в населенном пункте Акжар Кармакшинского района 2-ая очередь"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14 642</w:t>
            </w:r>
          </w:p>
        </w:tc>
      </w:tr>
      <w:tr>
        <w:trPr>
          <w:trHeight w:val="52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Софинансирование проекта "Реконструкция систем водоснабжения в населенном пункте Актобе Кармакшинского района 2-ая очередь"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5 814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системы водоснабжения в населенном пункте Куандария Кармакшинского района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26 372</w:t>
            </w:r>
          </w:p>
        </w:tc>
      </w:tr>
      <w:tr>
        <w:trPr>
          <w:trHeight w:val="9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по проекту "Строительство линий подводки водопровода для жилых домов населенного пункта Акжар Кармакшинского района"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9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по проекту "Строительство линий подводки водопровода для жилых домов населенного пункта Актобе Кармакшинского района"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проектно-сметной документации с проведением государственной экспертизы по проекту "Строительство головного водозабора и линий подводки водопровода для жилых домов населенного пункта Турмагамбет Кармакшинского района" 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Подвозка водопроводной сети к домам потребителей населенного пункта ІІІ-Интернационал Кармакшинского района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33 186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по объекту "Строительство станции подкачки в районном центре Жосалы Кармакшинского района"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16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40 000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1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3 384</w:t>
            </w:r>
          </w:p>
        </w:tc>
      </w:tr>
      <w:tr>
        <w:trPr>
          <w:trHeight w:val="4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  <w:tr>
        <w:trPr>
          <w:trHeight w:val="15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с проведением государственной экспертизы и строительства проекта "КТПН-10/0,4 кВ с трансформатором 250 кВА в поселке Торетам Кармакшинского района"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
      к решения районного маслихата "О внесении изменений в решение очередной 34 сессии Кармакшинского районного маслихата от 22 декабря 2010 года за N 224 "О районном бюджете на 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Предлагается внести нижеследующие изменения в решение очередной 34 сессии Кармакшинского районного маслихата от 22 декабря 2010 года за N 224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Доходы.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 постановлением Кызылординского областного акимата от 7 июня 2011 года N 43 "О внесении изменений и дополнений в постановление акимата Кызылординской области от 27 декабря 2010 года N 979 "О реализации решения XХXV сессии Кызылординского областного маслихата от 13 декабря 2010 года N 261 "Об областном бюджете на 2011-2013 годы""" трансферты на развитие, выделенные из областного бюджета в районный бюджет уменьшены на 3431 тыс.тенге.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1. За счет экономии средств, сумма выделенных из областного бюджета районному отделу строительства по бюджетной программе 464 006 "Развитие системы водоснабжения" на софинансирование проекта "Строительство станции подкачки в районном центре Жосалы Кармакшинского района" уменьшается на 3 431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Бюджетная программа "Развитие инженерно-коммуникационной инфраструктуры в рамках Программы занятости 2020" идентифицирована согласно единой бюджетной классификации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