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e1f5" w14:textId="ab4e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29 ноября 2011 года N 176. Зарегистрровано Департаментом юстиции Кызылординской области 26 декабря 2011 года за N 10-5-172. Утратило силу  постановлением Кармакшинского районного акимата Кызылординской области от 14 декабря 2012 года N 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Кармакшинского районного акимата Кызылординской области от 14.12.2012 N 319.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решением Кармакшинского районного маслихата от 25 августа 2011 года N 272 "О согласовании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здравоохранения, социального обеспечения, образования, культуры и спорта, работающих в аульной (сельской)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А.Ерсултанова.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Кармакшинского района                    М. Ергешбаев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176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должностей специалистов здравоохранения, социального обеспечения, образования, культуры и спорта, работающих в аульной (сельской) местности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здравоохранения: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руководитель и заместитель руководителя государственного учреждения и казенного предприятия, в том числе: по медицинской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станции, филиала, лаборатории, центра,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аптекой, заведующий отделением;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 врачи всех специальностей, акушерка, диетическая cecтpa, зубной врач, зубной техник, лаборант, медицинская сестра, медицинский статистик, медицинский лаборант, провизор, психолог, рентгенолаборант, специализированная медицинская сестра, статистик, фармацевт, фельдшер (-лаборант).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социального обеспечения: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руководитель и заместитель руководителя государственного учреждения и казенного предприятия, в том числе: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(центром)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числе: инспектор, консультант (в том числе по социальной работе), социальный работник по уходу, специалист по социальной работе.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образования: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руководитель и заместитель руководителя государственного учреждения и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(начальника) по научной,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подразделения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заведующий интернатом, учебным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специалисты (главные, старшие), в том числе: учителя всех специальностей, библиотекарь, вожатый, воспитатель, инструктор, мастер, медицинская сестра, методист, музыкальный руководитель, преподаватель, руководитель кружка, социальный педагог, педагог-психолог, педагог-организатор, педагог дополнительного образования, учитель-логопед, учитель-дефектолог.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4. Должности специалистов культуры: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библиотекой, заведующий клубом, частью художественно-постановочной, литературно-драматической, музыкальной;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 аккомпаниатор, актер, артист, архивист, ассистент режиссера, балетмейстер, библиограф, библиотекарь, дирижер, звукорежиссер, инструктор, искусствовед, концертмейстер, культорганизатор, методист, музыкальный руководитель, оператор-постановщик, помощник режиссера, режиссер, режиссер-постановщик, солист, хореограф, хормейстер, хранитель (в том числе фондов в музеях), художники всех наименований, экскурсовод.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5. Должности специалистов спорта: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филиала,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спортивным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старшие), в том числе: врачи всех наименовании, инструктор, мастер, медицинская сестра, методист, психолог, тренер, фельдшер.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