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de923" w14:textId="7dde9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Жалагашского районного маслихата от 24 декабря 2010 года N 37-1 "О бюджете района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Жалагашского районного маслихата Кызылординской области от 14 ноября 2011 года N 48-1. Зарегистрировано Департаментом юстиции Кызылординской области 23 ноября 2011 года за N 10-6-198. Утратило силу в связи с истечением срока действия (письмо Жалагашского районного маслихата Кызылординской области от 14 мая 2012 года N 117)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действия (письмо Жалагашского районного маслихата Кызылординской области от 14.05.2012 N 117).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решением Кызылординского областного маслихата от 31 октяря 2011 года </w:t>
      </w:r>
      <w:r>
        <w:rPr>
          <w:rFonts w:ascii="Times New Roman"/>
          <w:b w:val="false"/>
          <w:i w:val="false"/>
          <w:color w:val="000000"/>
          <w:sz w:val="28"/>
        </w:rPr>
        <w:t>N 325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Кызылординского областного маслихата от 13 декабря 2010 года N 261 "Об областном бюджете на 2011-2013 годы" (зарегистрировано в Реестре государственной регистрации нормативных правовых актов за номером N 4279) Жалагашский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Жалагашского районного маслихата от 24 декабря 2010 года N 37-1 "О бюджете района на 2011-2013 годы" (зарегистрировано в Реестре государственной регистрации нормативных правовых актов за номером N 10-6-175, опубликовано в газете "Жалагаш жаршысы" от 15 января 2011 года N 4-5, от 19 января 2011 года N 6-7, от 22 января 2011 года N 8, от 26 января 2011 года N 9, 15 февраля 2011 года N 15-16)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"4 421 785" заменить цифрами "4 449 655";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"883 654" заменить цифрами "876 327";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"3 531 033" заменить цифрами "3 566 230";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цифры "4 516 408" заменить цифрами "4 544 278";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1-8: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"9 619" заменить цифрами "16 946";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3-1: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"20 541" заменить цифрами "22 161";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"4 935" заменить цифрами "9 592";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"28 969" заменить цифрами "65 103";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"8 194" заменить цифрами "8 140";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"11 082" заменить цифрами "10 628";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3-7: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"11 038" заменить цифрами "5 972";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1-10, 1-11 и 1-12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"1-10. Утвердить расходы, сокращенные с бюджетных программ бюджета района на 2011 год, согласно приложению 8".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приложением 8 указонного решения,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данного решения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1-11. Утвердить расходы, направленные на увеличение средств в бюджетные программы бюджета района на 2011 год, согласно приложению 9".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приложением 9 указонного решения,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данного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1-12. Учесть, что постановлением акимата Жалагашского района от 22 сентября 2011 года N 302 "О внесении изменений и дополнений постановление акимата Жалагашского района от 10 января 2011 года N 39 "О реализации решения XХXVІІ сессии Жалагашского районного маслихата от 24 декабря 2010 года N 37-1 "О бюджете района на 2011-2013 годы" произведены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"Аппарат маслихата района (города областного значения)":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бюджетной программы "Услуги по обеспечению деятельности маслихата района (города областного значения)" сокращено 1 164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"Отдел финансов района (города областного значения)":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бюджетную программу "Целевые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вышестоящий" направлено 1 164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1, приложение 4, приложение 5 решения Жалагашского районного маслихата от 24 декабря 2010 года N 37-1 "О бюджете района на 2011-2013 годы" изложить в новых редакциях согласно приложениям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Главному специалисту аппарата Жалагашского районного маслихата (Б.Мукашев) обеспечить государственную регистрацию настоящего решения в органах Юстиции и его дальнейшее официальное опубликование в средствах массовой информаций, включая интернет-ресурсы.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ХХХХVІІІ-сессии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  К. СУЛЕЙМЕНОВ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 решению Жалагашского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 от "14" ноября 2011 года N 48-1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 решению Жалагашского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 от 24 декабря 2010 года N 37-1</w:t>
      </w:r>
    </w:p>
    <w:bookmarkStart w:name="z1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Бюджет района на 2011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8"/>
        <w:gridCol w:w="689"/>
        <w:gridCol w:w="689"/>
        <w:gridCol w:w="9178"/>
        <w:gridCol w:w="174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
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Класс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Подкласс</w:t>
            </w:r>
          </w:p>
        </w:tc>
      </w:tr>
      <w:tr>
        <w:trPr>
          <w:trHeight w:val="25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</w:tr>
      <w:tr>
        <w:trPr>
          <w:trHeight w:val="18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4449655</w:t>
            </w:r>
          </w:p>
        </w:tc>
      </w:tr>
      <w:tr>
        <w:trPr>
          <w:trHeight w:val="18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876327</w:t>
            </w:r>
          </w:p>
        </w:tc>
      </w:tr>
      <w:tr>
        <w:trPr>
          <w:trHeight w:val="18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110379</w:t>
            </w:r>
          </w:p>
        </w:tc>
      </w:tr>
      <w:tr>
        <w:trPr>
          <w:trHeight w:val="18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110379</w:t>
            </w:r>
          </w:p>
        </w:tc>
      </w:tr>
      <w:tr>
        <w:trPr>
          <w:trHeight w:val="18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100122</w:t>
            </w:r>
          </w:p>
        </w:tc>
      </w:tr>
      <w:tr>
        <w:trPr>
          <w:trHeight w:val="18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100122</w:t>
            </w:r>
          </w:p>
        </w:tc>
      </w:tr>
      <w:tr>
        <w:trPr>
          <w:trHeight w:val="18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655110</w:t>
            </w:r>
          </w:p>
        </w:tc>
      </w:tr>
      <w:tr>
        <w:trPr>
          <w:trHeight w:val="18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638247</w:t>
            </w:r>
          </w:p>
        </w:tc>
      </w:tr>
      <w:tr>
        <w:trPr>
          <w:trHeight w:val="18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2663</w:t>
            </w:r>
          </w:p>
        </w:tc>
      </w:tr>
      <w:tr>
        <w:trPr>
          <w:trHeight w:val="18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12700</w:t>
            </w:r>
          </w:p>
        </w:tc>
      </w:tr>
      <w:tr>
        <w:trPr>
          <w:trHeight w:val="18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18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9146</w:t>
            </w:r>
          </w:p>
        </w:tc>
      </w:tr>
      <w:tr>
        <w:trPr>
          <w:trHeight w:val="18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</w:t>
            </w:r>
          </w:p>
        </w:tc>
      </w:tr>
      <w:tr>
        <w:trPr>
          <w:trHeight w:val="19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24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3025</w:t>
            </w:r>
          </w:p>
        </w:tc>
      </w:tr>
      <w:tr>
        <w:trPr>
          <w:trHeight w:val="18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</w:tr>
      <w:tr>
        <w:trPr>
          <w:trHeight w:val="69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</w:t>
            </w:r>
          </w:p>
        </w:tc>
      </w:tr>
      <w:tr>
        <w:trPr>
          <w:trHeight w:val="18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</w:t>
            </w:r>
          </w:p>
        </w:tc>
      </w:tr>
      <w:tr>
        <w:trPr>
          <w:trHeight w:val="18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3799</w:t>
            </w:r>
          </w:p>
        </w:tc>
      </w:tr>
      <w:tr>
        <w:trPr>
          <w:trHeight w:val="18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5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8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3599</w:t>
            </w:r>
          </w:p>
        </w:tc>
      </w:tr>
      <w:tr>
        <w:trPr>
          <w:trHeight w:val="18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3599</w:t>
            </w:r>
          </w:p>
        </w:tc>
      </w:tr>
      <w:tr>
        <w:trPr>
          <w:trHeight w:val="18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3299</w:t>
            </w:r>
          </w:p>
        </w:tc>
      </w:tr>
      <w:tr>
        <w:trPr>
          <w:trHeight w:val="18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3299</w:t>
            </w:r>
          </w:p>
        </w:tc>
      </w:tr>
      <w:tr>
        <w:trPr>
          <w:trHeight w:val="18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3299</w:t>
            </w:r>
          </w:p>
        </w:tc>
      </w:tr>
      <w:tr>
        <w:trPr>
          <w:trHeight w:val="18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3566230</w:t>
            </w:r>
          </w:p>
        </w:tc>
      </w:tr>
      <w:tr>
        <w:trPr>
          <w:trHeight w:val="22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3566230</w:t>
            </w:r>
          </w:p>
        </w:tc>
      </w:tr>
      <w:tr>
        <w:trPr>
          <w:trHeight w:val="18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3566230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1"/>
        <w:gridCol w:w="776"/>
        <w:gridCol w:w="712"/>
        <w:gridCol w:w="8849"/>
        <w:gridCol w:w="1752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</w:tr>
      <w:tr>
        <w:trPr>
          <w:trHeight w:val="18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Расходы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4544278</w:t>
            </w:r>
          </w:p>
        </w:tc>
      </w:tr>
      <w:tr>
        <w:trPr>
          <w:trHeight w:val="18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277204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21574</w:t>
            </w:r>
          </w:p>
        </w:tc>
      </w:tr>
      <w:tr>
        <w:trPr>
          <w:trHeight w:val="18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18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57849</w:t>
            </w:r>
          </w:p>
        </w:tc>
      </w:tr>
      <w:tr>
        <w:trPr>
          <w:trHeight w:val="18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5208</w:t>
            </w:r>
          </w:p>
        </w:tc>
      </w:tr>
      <w:tr>
        <w:trPr>
          <w:trHeight w:val="37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156666</w:t>
            </w:r>
          </w:p>
        </w:tc>
      </w:tr>
      <w:tr>
        <w:trPr>
          <w:trHeight w:val="18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15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16248</w:t>
            </w:r>
          </w:p>
        </w:tc>
      </w:tr>
      <w:tr>
        <w:trPr>
          <w:trHeight w:val="27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</w:t>
            </w:r>
          </w:p>
        </w:tc>
      </w:tr>
      <w:tr>
        <w:trPr>
          <w:trHeight w:val="36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18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6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14814</w:t>
            </w:r>
          </w:p>
        </w:tc>
      </w:tr>
      <w:tr>
        <w:trPr>
          <w:trHeight w:val="18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18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2422</w:t>
            </w:r>
          </w:p>
        </w:tc>
      </w:tr>
      <w:tr>
        <w:trPr>
          <w:trHeight w:val="15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</w:t>
            </w:r>
          </w:p>
        </w:tc>
      </w:tr>
      <w:tr>
        <w:trPr>
          <w:trHeight w:val="19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</w:t>
            </w:r>
          </w:p>
        </w:tc>
      </w:tr>
      <w:tr>
        <w:trPr>
          <w:trHeight w:val="36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1043</w:t>
            </w:r>
          </w:p>
        </w:tc>
      </w:tr>
      <w:tr>
        <w:trPr>
          <w:trHeight w:val="45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</w:t>
            </w:r>
          </w:p>
        </w:tc>
      </w:tr>
      <w:tr>
        <w:trPr>
          <w:trHeight w:val="18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2307652</w:t>
            </w:r>
          </w:p>
        </w:tc>
      </w:tr>
      <w:tr>
        <w:trPr>
          <w:trHeight w:val="18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301349</w:t>
            </w:r>
          </w:p>
        </w:tc>
      </w:tr>
      <w:tr>
        <w:trPr>
          <w:trHeight w:val="19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13756</w:t>
            </w:r>
          </w:p>
        </w:tc>
      </w:tr>
      <w:tr>
        <w:trPr>
          <w:trHeight w:val="19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1890218</w:t>
            </w:r>
          </w:p>
        </w:tc>
      </w:tr>
      <w:tr>
        <w:trPr>
          <w:trHeight w:val="18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46228</w:t>
            </w:r>
          </w:p>
        </w:tc>
      </w:tr>
      <w:tr>
        <w:trPr>
          <w:trHeight w:val="18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16844</w:t>
            </w:r>
          </w:p>
        </w:tc>
      </w:tr>
      <w:tr>
        <w:trPr>
          <w:trHeight w:val="18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8577</w:t>
            </w:r>
          </w:p>
        </w:tc>
      </w:tr>
      <w:tr>
        <w:trPr>
          <w:trHeight w:val="42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</w:tr>
      <w:tr>
        <w:trPr>
          <w:trHeight w:val="18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18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содер-жание ребенка сироты (детей-сирот), и ребенка (детей), оставшегося без попе-чения родителей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5972</w:t>
            </w:r>
          </w:p>
        </w:tc>
      </w:tr>
      <w:tr>
        <w:trPr>
          <w:trHeight w:val="18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8936</w:t>
            </w:r>
          </w:p>
        </w:tc>
      </w:tr>
      <w:tr>
        <w:trPr>
          <w:trHeight w:val="18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15147</w:t>
            </w:r>
          </w:p>
        </w:tc>
      </w:tr>
      <w:tr>
        <w:trPr>
          <w:trHeight w:val="18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48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18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242069</w:t>
            </w:r>
          </w:p>
        </w:tc>
      </w:tr>
      <w:tr>
        <w:trPr>
          <w:trHeight w:val="30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35213</w:t>
            </w:r>
          </w:p>
        </w:tc>
      </w:tr>
      <w:tr>
        <w:trPr>
          <w:trHeight w:val="90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ритуальных услуг по захоронению умерших Героев Советского Союза, "Халық Қаһарманы", Героев Социалистического труда, награжденных Орденом Славы трех степеней и орденом "Отан" из числа участников и инвалидов войны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</w:tr>
      <w:tr>
        <w:trPr>
          <w:trHeight w:val="64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18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11382</w:t>
            </w:r>
          </w:p>
        </w:tc>
      </w:tr>
      <w:tr>
        <w:trPr>
          <w:trHeight w:val="18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12572</w:t>
            </w:r>
          </w:p>
        </w:tc>
      </w:tr>
      <w:tr>
        <w:trPr>
          <w:trHeight w:val="42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реше-ниям местных представительных органов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13464</w:t>
            </w:r>
          </w:p>
        </w:tc>
      </w:tr>
      <w:tr>
        <w:trPr>
          <w:trHeight w:val="72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граждан, награжденных от 26 июля 1999 года орденами "Отан", "Данк", удостоенных высокого звания "Халық қаһарманы", почетных званий республики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</w:p>
        </w:tc>
      </w:tr>
      <w:tr>
        <w:trPr>
          <w:trHeight w:val="36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обучающих-ся на дому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1851</w:t>
            </w:r>
          </w:p>
        </w:tc>
      </w:tr>
      <w:tr>
        <w:trPr>
          <w:trHeight w:val="25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33557</w:t>
            </w:r>
          </w:p>
        </w:tc>
      </w:tr>
      <w:tr>
        <w:trPr>
          <w:trHeight w:val="18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68834</w:t>
            </w:r>
          </w:p>
        </w:tc>
      </w:tr>
      <w:tr>
        <w:trPr>
          <w:trHeight w:val="96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средс-твами и предоставление услуг специалистами жестового языка, индивидуаль-ными помощниками в соответствии с индивидуальной программой реабилитации инвалида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23407</w:t>
            </w:r>
          </w:p>
        </w:tc>
      </w:tr>
      <w:tr>
        <w:trPr>
          <w:trHeight w:val="22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8317</w:t>
            </w:r>
          </w:p>
        </w:tc>
      </w:tr>
      <w:tr>
        <w:trPr>
          <w:trHeight w:val="18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22356</w:t>
            </w:r>
          </w:p>
        </w:tc>
      </w:tr>
      <w:tr>
        <w:trPr>
          <w:trHeight w:val="18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</w:t>
            </w:r>
          </w:p>
        </w:tc>
      </w:tr>
      <w:tr>
        <w:trPr>
          <w:trHeight w:val="18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8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939056</w:t>
            </w:r>
          </w:p>
        </w:tc>
      </w:tr>
      <w:tr>
        <w:trPr>
          <w:trHeight w:val="18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32300</w:t>
            </w:r>
          </w:p>
        </w:tc>
      </w:tr>
      <w:tr>
        <w:trPr>
          <w:trHeight w:val="18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в рамках Программы занятости 2020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18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14792</w:t>
            </w:r>
          </w:p>
        </w:tc>
      </w:tr>
      <w:tr>
        <w:trPr>
          <w:trHeight w:val="18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692496</w:t>
            </w:r>
          </w:p>
        </w:tc>
      </w:tr>
      <w:tr>
        <w:trPr>
          <w:trHeight w:val="43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17939</w:t>
            </w:r>
          </w:p>
        </w:tc>
      </w:tr>
      <w:tr>
        <w:trPr>
          <w:trHeight w:val="18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10807</w:t>
            </w:r>
          </w:p>
        </w:tc>
      </w:tr>
      <w:tr>
        <w:trPr>
          <w:trHeight w:val="18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11965</w:t>
            </w:r>
          </w:p>
        </w:tc>
      </w:tr>
      <w:tr>
        <w:trPr>
          <w:trHeight w:val="34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авто-мобильных дорог района (города областного значения)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18037</w:t>
            </w:r>
          </w:p>
        </w:tc>
      </w:tr>
      <w:tr>
        <w:trPr>
          <w:trHeight w:val="18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126720</w:t>
            </w:r>
          </w:p>
        </w:tc>
      </w:tr>
      <w:tr>
        <w:trPr>
          <w:trHeight w:val="18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213881</w:t>
            </w:r>
          </w:p>
        </w:tc>
      </w:tr>
      <w:tr>
        <w:trPr>
          <w:trHeight w:val="25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124233</w:t>
            </w:r>
          </w:p>
        </w:tc>
      </w:tr>
      <w:tr>
        <w:trPr>
          <w:trHeight w:val="18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</w:p>
        </w:tc>
      </w:tr>
      <w:tr>
        <w:trPr>
          <w:trHeight w:val="18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3445</w:t>
            </w:r>
          </w:p>
        </w:tc>
      </w:tr>
      <w:tr>
        <w:trPr>
          <w:trHeight w:val="18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2921</w:t>
            </w:r>
          </w:p>
        </w:tc>
      </w:tr>
      <w:tr>
        <w:trPr>
          <w:trHeight w:val="18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45183</w:t>
            </w:r>
          </w:p>
        </w:tc>
      </w:tr>
      <w:tr>
        <w:trPr>
          <w:trHeight w:val="21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</w:tr>
      <w:tr>
        <w:trPr>
          <w:trHeight w:val="21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4888</w:t>
            </w:r>
          </w:p>
        </w:tc>
      </w:tr>
      <w:tr>
        <w:trPr>
          <w:trHeight w:val="37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9446</w:t>
            </w:r>
          </w:p>
        </w:tc>
      </w:tr>
      <w:tr>
        <w:trPr>
          <w:trHeight w:val="22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2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8710</w:t>
            </w:r>
          </w:p>
        </w:tc>
      </w:tr>
      <w:tr>
        <w:trPr>
          <w:trHeight w:val="22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</w:t>
            </w:r>
          </w:p>
        </w:tc>
      </w:tr>
      <w:tr>
        <w:trPr>
          <w:trHeight w:val="18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9900</w:t>
            </w:r>
          </w:p>
        </w:tc>
      </w:tr>
      <w:tr>
        <w:trPr>
          <w:trHeight w:val="18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72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76945</w:t>
            </w:r>
          </w:p>
        </w:tc>
      </w:tr>
      <w:tr>
        <w:trPr>
          <w:trHeight w:val="22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15563</w:t>
            </w:r>
          </w:p>
        </w:tc>
      </w:tr>
      <w:tr>
        <w:trPr>
          <w:trHeight w:val="18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18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социальной поддержки специалистов социальной сферы сель-ских населенных пунктов 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11005</w:t>
            </w:r>
          </w:p>
        </w:tc>
      </w:tr>
      <w:tr>
        <w:trPr>
          <w:trHeight w:val="18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5161</w:t>
            </w:r>
          </w:p>
        </w:tc>
      </w:tr>
      <w:tr>
        <w:trPr>
          <w:trHeight w:val="22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8865</w:t>
            </w:r>
          </w:p>
        </w:tc>
      </w:tr>
      <w:tr>
        <w:trPr>
          <w:trHeight w:val="18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18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</w:t>
            </w:r>
          </w:p>
        </w:tc>
      </w:tr>
      <w:tr>
        <w:trPr>
          <w:trHeight w:val="21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</w:t>
            </w:r>
          </w:p>
        </w:tc>
      </w:tr>
      <w:tr>
        <w:trPr>
          <w:trHeight w:val="37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</w:t>
            </w:r>
          </w:p>
        </w:tc>
      </w:tr>
      <w:tr>
        <w:trPr>
          <w:trHeight w:val="19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7675</w:t>
            </w:r>
          </w:p>
        </w:tc>
      </w:tr>
      <w:tr>
        <w:trPr>
          <w:trHeight w:val="27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2096</w:t>
            </w:r>
          </w:p>
        </w:tc>
      </w:tr>
      <w:tr>
        <w:trPr>
          <w:trHeight w:val="27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22161</w:t>
            </w:r>
          </w:p>
        </w:tc>
      </w:tr>
      <w:tr>
        <w:trPr>
          <w:trHeight w:val="36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35892</w:t>
            </w:r>
          </w:p>
        </w:tc>
      </w:tr>
      <w:tr>
        <w:trPr>
          <w:trHeight w:val="16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25325</w:t>
            </w:r>
          </w:p>
        </w:tc>
      </w:tr>
      <w:tr>
        <w:trPr>
          <w:trHeight w:val="18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</w:tr>
      <w:tr>
        <w:trPr>
          <w:trHeight w:val="13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10292</w:t>
            </w:r>
          </w:p>
        </w:tc>
      </w:tr>
      <w:tr>
        <w:trPr>
          <w:trHeight w:val="18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18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365511</w:t>
            </w:r>
          </w:p>
        </w:tc>
      </w:tr>
      <w:tr>
        <w:trPr>
          <w:trHeight w:val="49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авто-мобильных дорог района (города областного значения)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202440</w:t>
            </w:r>
          </w:p>
        </w:tc>
      </w:tr>
      <w:tr>
        <w:trPr>
          <w:trHeight w:val="19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162582</w:t>
            </w:r>
          </w:p>
        </w:tc>
      </w:tr>
      <w:tr>
        <w:trPr>
          <w:trHeight w:val="39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внутрипоселковых (внутригородских) внутрирайонных общест-венных пассажирских перевозок 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</w:t>
            </w:r>
          </w:p>
        </w:tc>
      </w:tr>
      <w:tr>
        <w:trPr>
          <w:trHeight w:val="18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29929</w:t>
            </w:r>
          </w:p>
        </w:tc>
      </w:tr>
      <w:tr>
        <w:trPr>
          <w:trHeight w:val="18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8635</w:t>
            </w:r>
          </w:p>
        </w:tc>
      </w:tr>
      <w:tr>
        <w:trPr>
          <w:trHeight w:val="18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</w:p>
        </w:tc>
      </w:tr>
      <w:tr>
        <w:trPr>
          <w:trHeight w:val="18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18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бизнеса-2020"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28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45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авто-мобильных дорог района (города областного значения)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автомобиль-ных дорог 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11458</w:t>
            </w:r>
          </w:p>
        </w:tc>
      </w:tr>
      <w:tr>
        <w:trPr>
          <w:trHeight w:val="18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18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2255</w:t>
            </w:r>
          </w:p>
        </w:tc>
      </w:tr>
      <w:tr>
        <w:trPr>
          <w:trHeight w:val="19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вознаграж-дений и иных платежей по займам из областного бюджета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2255</w:t>
            </w:r>
          </w:p>
        </w:tc>
      </w:tr>
      <w:tr>
        <w:trPr>
          <w:trHeight w:val="18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50284</w:t>
            </w:r>
          </w:p>
        </w:tc>
      </w:tr>
      <w:tr>
        <w:trPr>
          <w:trHeight w:val="18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49120</w:t>
            </w:r>
          </w:p>
        </w:tc>
      </w:tr>
      <w:tr>
        <w:trPr>
          <w:trHeight w:val="30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</w:t>
            </w:r>
          </w:p>
        </w:tc>
      </w:tr>
      <w:tr>
        <w:trPr>
          <w:trHeight w:val="25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Чистое бюджетное кредитование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108496</w:t>
            </w:r>
          </w:p>
        </w:tc>
      </w:tr>
      <w:tr>
        <w:trPr>
          <w:trHeight w:val="25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114075</w:t>
            </w:r>
          </w:p>
        </w:tc>
      </w:tr>
      <w:tr>
        <w:trPr>
          <w:trHeight w:val="10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49000</w:t>
            </w:r>
          </w:p>
        </w:tc>
      </w:tr>
      <w:tr>
        <w:trPr>
          <w:trHeight w:val="25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49000</w:t>
            </w:r>
          </w:p>
        </w:tc>
      </w:tr>
      <w:tr>
        <w:trPr>
          <w:trHeight w:val="25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65075</w:t>
            </w:r>
          </w:p>
        </w:tc>
      </w:tr>
      <w:tr>
        <w:trPr>
          <w:trHeight w:val="25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65075</w:t>
            </w:r>
          </w:p>
        </w:tc>
      </w:tr>
      <w:tr>
        <w:trPr>
          <w:trHeight w:val="25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5579</w:t>
            </w:r>
          </w:p>
        </w:tc>
      </w:tr>
      <w:tr>
        <w:trPr>
          <w:trHeight w:val="25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кредитов, выданных из местного бюджета физическим лицам 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5579</w:t>
            </w:r>
          </w:p>
        </w:tc>
      </w:tr>
      <w:tr>
        <w:trPr>
          <w:trHeight w:val="25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Дефицит (профицит) бюджета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-211058</w:t>
            </w:r>
          </w:p>
        </w:tc>
      </w:tr>
      <w:tr>
        <w:trPr>
          <w:trHeight w:val="25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дефицита (использование профицита) бюджета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211058</w:t>
            </w:r>
          </w:p>
        </w:tc>
      </w:tr>
      <w:tr>
        <w:trPr>
          <w:trHeight w:val="25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66146</w:t>
            </w:r>
          </w:p>
        </w:tc>
      </w:tr>
      <w:tr>
        <w:trPr>
          <w:trHeight w:val="25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органам районов (городов областного значения)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66146</w:t>
            </w:r>
          </w:p>
        </w:tc>
      </w:tr>
      <w:tr>
        <w:trPr>
          <w:trHeight w:val="18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7939</w:t>
            </w:r>
          </w:p>
        </w:tc>
      </w:tr>
      <w:tr>
        <w:trPr>
          <w:trHeight w:val="21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7939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Движение остатков бюджетных средств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144912</w:t>
            </w:r>
          </w:p>
        </w:tc>
      </w:tr>
      <w:tr>
        <w:trPr>
          <w:trHeight w:val="27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144912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 решению Жалагашского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 от "14" ноября 2011 года N 48-1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 решению Жалагашского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 от 24 декабря 2010 года N 37-1</w:t>
      </w:r>
    </w:p>
    <w:bookmarkStart w:name="z1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Перечень программ развития бюджета района на 2011-2013 годы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4"/>
        <w:gridCol w:w="714"/>
        <w:gridCol w:w="714"/>
        <w:gridCol w:w="6428"/>
        <w:gridCol w:w="1797"/>
        <w:gridCol w:w="1436"/>
        <w:gridCol w:w="137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2011 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(тыс тенге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</w:p>
        </w:tc>
        <w:tc>
          <w:tcPr>
            <w:tcW w:w="14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2012 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(тыс тенге)</w:t>
            </w:r>
          </w:p>
        </w:tc>
        <w:tc>
          <w:tcPr>
            <w:tcW w:w="13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2013 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(тыс тенге)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8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Всего 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1013465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212002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4800</w:t>
            </w:r>
          </w:p>
        </w:tc>
      </w:tr>
      <w:tr>
        <w:trPr>
          <w:trHeight w:val="22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15147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образова-ния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15147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787796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государ-ственного коммунального жилищного фонда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49000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 коммуникационной инфраструктуры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32300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 коммуникационной инфраструктуры в рамках Программы занятости 2020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692496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2921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2921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5161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4800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4800</w:t>
            </w:r>
          </w:p>
        </w:tc>
      </w:tr>
      <w:tr>
        <w:trPr>
          <w:trHeight w:val="18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5161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</w:p>
        </w:tc>
      </w:tr>
      <w:tr>
        <w:trPr>
          <w:trHeight w:val="18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202440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207202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пасса-жирского транспорта и автомобильных дорог района (города областного значения)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202440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207202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 решению Жалагашского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 от "14" ноября 2011 года N 48-1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 решению Жалагашского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 от 14 декабря 2010 года N 37-1</w:t>
      </w:r>
    </w:p>
    <w:bookmarkStart w:name="z1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Расходы бюджетных программ аппарата акимов поселок, аульных округов на 2011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7"/>
        <w:gridCol w:w="3437"/>
        <w:gridCol w:w="1905"/>
        <w:gridCol w:w="1134"/>
        <w:gridCol w:w="1881"/>
        <w:gridCol w:w="1238"/>
        <w:gridCol w:w="1238"/>
        <w:gridCol w:w="1280"/>
      </w:tblGrid>
      <w:tr>
        <w:trPr>
          <w:trHeight w:val="315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п/н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обеспече-нию деяте-льности акима райо-на в городе, города рай-онного зна-чения, пос-елка, аула (села),ауль-ного (сель-ского)окру-га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рас-ходы государ-ственных органов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дос-тавки тяжело-больных лю-дей до ближа-йшей органи-зации здраво-охранения, оказывающей врачебную помощь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Осве-щение улиц населенных пунк-тов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Обес-пече-ние сани-тарии населенных пунк-тов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Благоустройс-тво и озеленение населенных пунк-тов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поселок Жалагаш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22588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11429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6607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8665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Аксу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10809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Аккыр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9802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Аламесек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9931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Аккум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10246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Бухарбай батыр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9418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Енбек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8753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Шаменов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8903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4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Каракеткен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9370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Тан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9134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Мадениет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9423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Макпалкол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9893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Жанадария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9099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Мырзабай ахун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10012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Жанаталап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9285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Всего 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156666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2400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135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17939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10807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11965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 решению Жалагашского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 от "14" ноября 2011 года N 48-1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 решению Жалагашского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 от 14 декабря 2010 года N 37-1</w:t>
      </w:r>
    </w:p>
    <w:bookmarkStart w:name="z1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Расходы, сокращенные с бюджетных программ бюджета района на 2011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10213"/>
        <w:gridCol w:w="1573"/>
      </w:tblGrid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
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Тыс. тенге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Расходы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18900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438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14138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12677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2101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1415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508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 решению Жалагашского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 от "14" ноября 2011 года N 48-1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 решению Жалагашского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 от 14 декабря 2010 года N 37-1</w:t>
      </w:r>
    </w:p>
    <w:bookmarkStart w:name="z1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Расходы, направленные на увеличение средств в бюджетные программы бюджета района на 2011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10213"/>
        <w:gridCol w:w="1573"/>
      </w:tblGrid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
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Тыс. тенге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Расходы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11573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1414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2965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2800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3504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1919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770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