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d7fb" w14:textId="20fd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24 декабря 2010 года N 37-1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12 декабря 2011 года N 50-1. Зарегистрировано Департаментом юстиции Кызылординской области 21 декабря 2011 года за N 10-6-199. Утратило силу в связи с истечением срока действия (письмо Жалагашского районного маслихата Кызылординской области от 14 мая 2012 года N 117)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Жалагашского районного маслихата Кызылординской области от 14.05.2012 N 117).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решением Кызылординского областного маслихата от 6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Кызылординского областного маслихата от 13 декабря 2010 года N 261 "Об областном бюджете на 2011-2013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24 декабря 2010 года N 37-1 "О бюджете района на 2011-2013 годы" (зарегистрировано в Реестре государственной регистрации нормативных правовых актов за номером N 10-6-175, опубликовано в газете "Жалагаш жаршысы" от 15 января 2011 года N 4-5, от 19 января 2011 года N 6-7, от 22 января 2011 года N 8, от 26 января 2011 года N 9, 15 февраля 2011 года N 15-16)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"4 449 655" заменить цифрами "4 498 656";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"876 327" заменить цифрами "873 451";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"3 799" заменить цифрами "6 875";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"3 299" заменить цифрами "3 099";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"3 566 230" заменить цифрами "3 615 231";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"4 544 278" заменить цифрами "4 593 279";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"211 058" заменить цифрами "260 058";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"211 058" заменить цифрами "260 058";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"66 146" заменить цифрами "115 146";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"7 939" заменить цифрами "56 939";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 1-13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"1-13.Утвердить уточнение в годовой прогноз доходов бюджета района на 2011 год, согласно приложению 10.";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указонного решения,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"3-12. Учесть, что в бюджет района на 2011 год за счет средств республиканского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49 001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приложение 4 решения Жалагашского районного маслихата от 24 декабря 2010 года N 37-1 "О бюджете района на 2011-2013 годы"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ХХХХХ-сессии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"12" декабря 2011 года N 50-1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 2010 года N 37-1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69"/>
        <w:gridCol w:w="9329"/>
        <w:gridCol w:w="16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4498656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873451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628676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3615231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3615231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515"/>
        <w:gridCol w:w="846"/>
        <w:gridCol w:w="9297"/>
        <w:gridCol w:w="169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4593279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277204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21574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156666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2307652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301349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1890218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242069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9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68834</w:t>
            </w:r>
          </w:p>
        </w:tc>
      </w:tr>
      <w:tr>
        <w:trPr>
          <w:trHeight w:val="9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988056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</w:tr>
      <w:tr>
        <w:trPr>
          <w:trHeight w:val="4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213881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76945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35892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365511</w:t>
            </w:r>
          </w:p>
        </w:tc>
      </w:tr>
      <w:tr>
        <w:trPr>
          <w:trHeight w:val="4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29929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9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50284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114075</w:t>
            </w:r>
          </w:p>
        </w:tc>
      </w:tr>
      <w:tr>
        <w:trPr>
          <w:trHeight w:val="1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-260058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260058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115146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115146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56939</w:t>
            </w:r>
          </w:p>
        </w:tc>
      </w:tr>
      <w:tr>
        <w:trPr>
          <w:trHeight w:val="2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56939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1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"12" декабря 2011 года N 50-1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 2010 года N 37-1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развития бюджета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5873"/>
        <w:gridCol w:w="1633"/>
        <w:gridCol w:w="1433"/>
        <w:gridCol w:w="1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
(тыс тенге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
(тыс тенге)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
(тыс тенге)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1062465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836796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коммуникационной инфраструктуры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"12" декабря 2011 года N 50-1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 2010 года N 37-1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Уточнение в годовой прогноз доходов бюджета района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798"/>
        <w:gridCol w:w="1480"/>
        <w:gridCol w:w="2000"/>
        <w:gridCol w:w="2137"/>
      </w:tblGrid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Уменьшено
тыс. тенге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Увеличено
тыс. тенге
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9691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6815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граждан,облагаемых у источника выплаты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транспортных средств, а также их перерегистрацию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7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подавамемых в суд исковых заявлений к государственным учреждениям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допол-нением и восстановлением записей актов гражданского состояния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пошлина,взимаемая за выдачу на территории Республики Казакстан визы к паспортам иностранцев и лиц без гражданства или заменяющим их документам на право выезда из Республики Казакстан и въезда в Республику Казакстан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4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удостоверений тракториста-машиниста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штрафы, пени, санкции, взыскания, налагаемые государственными учреждениями, финансируемыми из местного бюджета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204114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средств, ранее полученных из местного бюджета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206107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 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