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401b" w14:textId="a974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марта 2011 года N 305. Зарегистрировано Департаментом юстиции Кызылординской области 01 апреля 2011 года за N 10-8-144. Утратило силу решением Сырдарьинского районного маслихата Кызылординской области от 27 июня 2012 года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Сырдарьинского районного маслихата Кызылординской области от 27.06.2012 N 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места для организаций мирных собраний, митингов, шествий, пикетов и демонстраций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ХХХІІ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С. Отызбаев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Сырдарьинского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марта 2011 года N 305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для организаций мирных собраний, митингов, шествий, пикетов и демонстраций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933"/>
        <w:gridCol w:w="67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п/н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 пункта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 по улице Конаева, 7 и центральная площадь на пересечении улиц Конаева –Аманкелды – Абая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А.Токмаганбетов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Ташимова, 3.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С.Сейфуллин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Бухарбай батыра, 13.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Калжан ахун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Кайкы, 21.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Кундызды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Кызылдихана, 7.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Инкардария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Г. Муратбаева, 17.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Акжарма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Т.Балапанова, 24.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Шаган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Есет би, 16.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Н.Илиясов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Абая, 15.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Ширкейли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Куттыбаева, 3.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Когалыколь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М.Ауезова, 3.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Бесарык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М.Ауезова, 24.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Аманкелды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 и площадь перед зданием по улице К.Баймаганбетова, 41.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Жетиколь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Абая, 1.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Айдарлы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 и площадь перед зданием по улице М.Ауезова, 20.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