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7c6b" w14:textId="e377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проведении очередного призыва граждан на срочную воинскую службу 2011 году в апреле-июне и октябре-декабре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28 марта 2011 года N 94. Зарегистрировано Департаментом юстиции Кызылординской области 05 апреле 2011 года N 10-8-145. Утратило силу - постановлением Сырдарьинского районного акимата Кызылординской области от 06 февраля 2012 года N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Сырдарьинского районного акимата Кызылординской области от 06.02.2012 N 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Указа Президента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N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03 марта 2011 года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и Постановление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N 623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июня 2006 года "Об утверждении Правил подготовки молодежи к воинской службе и проведения призыва граждан на срочную воинскую службу" 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Призвать в Сырдарьинском районе на срочную воинскую службу в апреле - июне и октябре - 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государственное учреждение "Отдел по делам обороны Сырдарьинского района Кызылординской области" (М.Сулейменов, 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районной призывной комиссий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приложению-1</w:t>
      </w:r>
      <w:r>
        <w:rPr>
          <w:rFonts w:ascii="Times New Roman"/>
          <w:b w:val="false"/>
          <w:i w:val="false"/>
          <w:color w:val="000000"/>
          <w:sz w:val="28"/>
        </w:rPr>
        <w:t>, и утвердить график проведения призыва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приложению-2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коммунальному казенному предприятию "Сырдарьинская районная поликлиника" управления здравоохранения Кызылординской области (С.Еримбет, по согласованию) создать медицинскую комиссию в районной медицинской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"Сырдарьинский районный отдел внутренних дел" Кызылординской области (Т.Бурханов, по согласованию) обеспечить доставку лиц уклонившихся от призыва на воинскую службу, а также охрану общественного порядка в районном призывном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"Управление юстиции Сырдарьинского района Департамента юстиции Кызылординской области министерства юстиции Республики Казахстан" (А. Досымов, по согласованию) предоставить информацию об изменении призывниками фамилии, имени и отчества даты и места рождения, а также о случаях регистрации смерти призывника в государственное учреждение "Отдел по делам обороны Сырдарьинского района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постановлением Сырдарьинского районного акимата Кызылординской области от 02.11.2011 </w:t>
      </w:r>
      <w:r>
        <w:rPr>
          <w:rFonts w:ascii="Times New Roman"/>
          <w:b w:val="false"/>
          <w:i w:val="false"/>
          <w:color w:val="000000"/>
          <w:sz w:val="28"/>
        </w:rPr>
        <w:t>N 440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Е.Ажикенову.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 С.ТАУИПБАЕВ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94 от "28"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Сырдарьинского района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      районной призывной комиссии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постановлением Сырдарьинского районного акимата Кызылординской области от 02.11.2011 </w:t>
      </w:r>
      <w:r>
        <w:rPr>
          <w:rFonts w:ascii="Times New Roman"/>
          <w:b w:val="false"/>
          <w:i w:val="false"/>
          <w:color w:val="ff0000"/>
          <w:sz w:val="28"/>
        </w:rPr>
        <w:t>N 440</w:t>
      </w:r>
      <w:r>
        <w:rPr>
          <w:rFonts w:ascii="Times New Roman"/>
          <w:b w:val="false"/>
          <w:i w:val="false"/>
          <w:color w:val="ff0000"/>
          <w:sz w:val="28"/>
        </w:rPr>
        <w:t>.     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6"/>
        <w:gridCol w:w="8394"/>
      </w:tblGrid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Кенжебаев Бекзат Хамзаұлы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"Отдел по делам обороны Сырдарьинского района Кызылординской области" председатель призывной комиссии (по согласованию);</w:t>
            </w:r>
          </w:p>
        </w:tc>
      </w:tr>
      <w:tr>
        <w:trPr>
          <w:trHeight w:val="915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Жакып Еркебулан Толепбергенұлы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аппарата акима заместителем председателя призывной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
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Альжанов Ерлан Сабитович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"Сырдарьинский отдел внутренних дел" (по согласованию);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Даярова Салима Файзуллакызы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терапевт государственное коммунального казенного предприятие "Сырдарьинская районная консультативно-диагностическая поликлиника", председатель медицинской комиссии (по согласованию);</w:t>
            </w:r>
          </w:p>
        </w:tc>
      </w:tr>
      <w:tr>
        <w:trPr>
          <w:trHeight w:val="144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Токмаганбетова Галия Парманкулкызы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государственного коммунального казенного предприятия "Сырдарьинская районная поликлиника" управления здравоохранения Кызылординской области, секретарь комиссии (по согласованию).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Утвержден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"28" марта 2011 года N 94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График проведения призыва граждан на воинскую службу в апреле-июне и октября-декабре 2011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796"/>
        <w:gridCol w:w="562"/>
        <w:gridCol w:w="562"/>
        <w:gridCol w:w="562"/>
        <w:gridCol w:w="562"/>
        <w:gridCol w:w="463"/>
        <w:gridCol w:w="537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41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Ауыльные округа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Теренозек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Малибаев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Сейфуллин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Калжан-Ахун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Токмаганбетов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Шаган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Акжарма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Инкардария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Н.Илясов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Ширкейли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Когалыколь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Бесарык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Амангельды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Жетиколь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Айдарлы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АУЫЛЬНЫЕ ОКРУГА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Дни проведения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  Теренозек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Малибаев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Сейфуллин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Калжан-Ахун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Токмаганбетова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Шаган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Акжарма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Инкардария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Н.Илясов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Ширкейли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Когалыкол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Амангельды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Жетиколь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Айдарлы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АУЫЛЬНЫЕ ОКРУГА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Теренозек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Малибаев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Сейфуллин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Калжан-Ахун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Токмаганбетов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Шаган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Акжарма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Инкардария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Н.Илясов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Ширкейли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Когалыкол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Бесарык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Амангельды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Айдарлы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АУЫЛЬНЫЕ ОКРУГА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Теренозек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либаев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Сейфуллин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Калжан-Ахун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Токмаганбетов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Шаган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Акжарма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Инкардария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Н.Илясов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Ширкейли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Когалыкол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Амангельды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Жетиколь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Айдарлы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АУЫЛЬНЫЕ ОКРУГА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Теренозек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Малибаев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Сейфуллин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Калжан-Ахун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Токмаганбетов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Шаган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Акжарма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Инкардария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Н.Ильясов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Ширкейли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Когалыкол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Бесарык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Амангельды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Жетиколь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Айдарлы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АУЫЛЬНЫЕ ОКРУГА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Теренозек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либаев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Сейфуллин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Калжан-Ахун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Токмаганбетов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Шаган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Акжарма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Инкардария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Н.Ильясов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Ширкейли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Когалыкол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Амангельды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Жетиколь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Айдарлы 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