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39a52" w14:textId="2239a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Сырдарьинского района от 28 марта 2011 года N 94 "Об организации и обеспечении проведения призыва граждан на срочную воинскую службу в апреле-июне и октябре-декабре 2011 года"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Сырдарьинского районного акимата Кызылординской области от 02 ноября 2011 года N 440. Зарегистрировано Департаментом юстиции Кызылординской области 10 ноября 2011 года N 10-8-155. Утратило силу  постановлением Сырдарьинского районного акимата Кызылординской области от 06 февраля 2012 года N 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Сырдарьинского районного акимата Кызылординской области от 06.02.2012 N 23.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соответствии с нормативными положениями Законов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N 148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местном государственном управлении и самоуправлении в Республике Казахстан" от 8 июля 2005 года </w:t>
      </w:r>
      <w:r>
        <w:rPr>
          <w:rFonts w:ascii="Times New Roman"/>
          <w:b w:val="false"/>
          <w:i w:val="false"/>
          <w:color w:val="000000"/>
          <w:sz w:val="28"/>
        </w:rPr>
        <w:t>N 74-ІІІ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воинской обязанности и воинской службе", Указа Президента Республики Казахстан от 03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N 1163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увольнении в запас военнослужащих срочной воинской службы, выслуживших установленный срок воинской службы, выслуживших установленный срок воинской службы и очередном призыве граждан Республики Казахстан на срочную службу в апреле - июне и октябре - декабре 2011 года" акимат Сырдарьинского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в постановления акимата Сырьдаринского района от 28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N 94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организаций и обеспечений проведении призыва граждан на срочную воинскую службу в апреле-июне и октябре-декабре 2011 года" (зарегистировано в государственном реестре нормативно правовых актов 05 апреля 2011 года N 10-8-145, опубликован в районной газете "Тіршілік тынысы" 13 апреля 2011 года N 31)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данного постановления слова (М.Бисембаев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согласованию) заменить словами (А.Досымов 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ввести в состав районной призывной комиссии, указанной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Кенжебаев Бекзат Хамзаұлы - Заместитель начальника государственного учреждения "Отдел по делам обороны Сырдарьинского района Кызылординской области" председатель призывной комиссии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Жакып Еркебулан Толепбергенұлы - главный специалист аппарата акима заместителем председателя призывной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Даярова Салима Файзуллакызы - Врач терапевт государственное коммунального казенного предприятие "Сырдарьинская районная консультативно-диагностическая поликлиника", председатель медицинской комиссии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 районной призывной комиссии М. Сулейменов, С. Еримбет, Е. Ажикенов.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района Е. Ажикенова.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 С. Тауипбаев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