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8127f" w14:textId="37812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от 28 марта 2011 года N 1409 "Об очередном призыве граждан на срочную воинскую службу в апреле - июне и октябре - декабре 2011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Шиелийского районного акимата Кызылординской области от 26 сентября 2011 года N 1613. Зарегистрировано Департаментом юстиции Кызылординской области 05 октября 2011 года за N 10-9-207. Утратило силу  постановлением Шиелийского районного акимата Кызылординской области от 20 января 2012 года N 1791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Шиелийского районного акимата Кызылординской области от 20.01.2012 N 1791.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воинской обязанности и воинской службе", Указа Президента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N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03 марта 2011 года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года" и Постановление Правительства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N 623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30 июня 2006 года "Об утверждении Правил подготовки молодежи к воинской службе и проведения призыва граждан на срочную воинскую службу" и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постановление акимата района от 28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 </w:t>
      </w:r>
      <w:r>
        <w:rPr>
          <w:rFonts w:ascii="Times New Roman"/>
          <w:b w:val="false"/>
          <w:i w:val="false"/>
          <w:color w:val="000000"/>
          <w:sz w:val="28"/>
        </w:rPr>
        <w:t>N 1409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очередном призыве граждан на срочную воинскую службу в апреле-июне и октябре-декабре 2011 года" (зарегистрировано в государственном реестре нормативно правовых актов 01 апреля 2011 года N 10-9-199, опубликован в районной газете "Өскен өңір" 06 апреля 2011 года N 28/7861/ и 23 апреля 2011 года N 34/7867/):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постановления слова "(С. Бекхожа, по согласованию)" заменить словами "(М. Бисембаев, по согласованию)"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постановления слова "К. Мубаракову" заменить словами "Т. Жагипбарову".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Сатжанов Алтынбек Акбердиулы - Заместитель начальника государственного учреждения "Шиелийский отдел внутренних дел"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Доланбеков Бауыржан Кенбаевич - Заместитель начальника государственного учреждения "Шиелийский отдел внутренних дел"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Т. Жагипбарову.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 Н. НАЛИБАЕВ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