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e678" w14:textId="2f9e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29/331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января 2011 года № 30/367. Зарегистрировано Департаментом юстиции Мангистауской области от 03 февраля 2011 года № 2096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2011 - 2013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2091, опубликовано в газете «Огни Мангистау» от 25 декабря 2010 года № 213)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- 65 382 054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35 034 697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171 722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30 174 113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65 339 001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1 817 329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1 817 329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2 371 276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2 371 276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«90,0» заменить цифрами «98,1»;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«69,8» заменить цифрами «17,9»;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«91,1» заменить цифрами «96,1»;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«62,1» заменить цифрами «63,3».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«90,0» заменить цифрами «98,0»;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«75,0» заменить цифрами «61,5»;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«100,0» заменить цифрами «61,0»;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«69,9» заменить цифрами «16,4»;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«91,1» заменить цифрами «96,1»;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«8,2» заменить цифрами «8,4»: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«62,3» заменить цифрами «63,3».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«155 713» заменить цифрами «178 551».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9 - 1, 9 - 2, 9 - 3, 9 - 4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9 - 1. Учесть, что в областном бюджете на 2011 год предусмотрены целевые текущие трансферты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дополнительной штатной численности миграционной полиции, документирование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 - 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«Мак»;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мулътимедийных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 - производительных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оборудования для повышения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медицинских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 - 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 - 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- сироты (детей - сирот), и ребенка (детей), оставшегося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повышения продуктивности и качества продукции рыбоводства;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регионах в рамках программы «Дорожная карта бизнеса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9 - 2. Учесть, что в областном бюджете на 2011 год предусмотрены целевые трансферты на развитие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 коммуникационной инфраструктуры в рамках программы «Нұрлы көш».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9 - 3. Учесть, что в областном бюджете на 2011 год предусмотрены бюджетные кредиты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рамках Программы «Нұрлы көш».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9 - 4. Учесть, что в областном бюджете на 2011 год предусмотрены целевые трансферты на развитие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Амиров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января 2011 г.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года № 30/367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24"/>
        <w:gridCol w:w="803"/>
        <w:gridCol w:w="824"/>
        <w:gridCol w:w="6711"/>
        <w:gridCol w:w="2593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65 382 054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35 034 697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18 298 223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18 298 223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14 219 864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14 219 864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2 516 610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2 515 744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171 722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13 498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129 478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30 174 113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2 369 915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2 369 915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27 804 198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27 804 198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65 339 001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1 414 828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1 190 518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272 108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7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361 538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2 873 363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2 773 363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2 604 045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содержания лиц, арестованных в административном порядке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34 662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7 745 677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116 469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726 513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726 513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3 977 097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53 796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362 388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областных государственных учреждений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242 488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186 027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67 282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73 423</w:t>
            </w:r>
          </w:p>
        </w:tc>
      </w:tr>
      <w:tr>
        <w:trPr>
          <w:trHeight w:val="4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4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1 808 504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469 599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73 979</w:t>
            </w:r>
          </w:p>
        </w:tc>
      </w:tr>
      <w:tr>
        <w:trPr>
          <w:trHeight w:val="96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77 717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96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0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2 845 336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1 619 183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119 302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1 106 851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11 330 528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8 700 155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275 007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1 810 898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3 105 068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774 240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7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информационных 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73 065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94 958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114 459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597 106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20 196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медицинских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849 347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30 641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2 630 373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2 630 373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933 226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667 459</w:t>
            </w:r>
          </w:p>
        </w:tc>
      </w:tr>
      <w:tr>
        <w:trPr>
          <w:trHeight w:val="46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190 977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</w:p>
        </w:tc>
      </w:tr>
      <w:tr>
        <w:trPr>
          <w:trHeight w:val="70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265 767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242 658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7 576 350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6 470 458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748 849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1 378 312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4 184 097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  и 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1 105 892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919 079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142 958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3 183 269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117 946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1 180 510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1 072 880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647 945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91 499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138 366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463 199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161 878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15 557</w:t>
            </w:r>
          </w:p>
        </w:tc>
      </w:tr>
      <w:tr>
        <w:trPr>
          <w:trHeight w:val="2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752 112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533 000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5 553 530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5 553 530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4 053 530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5 390 103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27 196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326 074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416 874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43 512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216 769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7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22 515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90 507</w:t>
            </w:r>
          </w:p>
        </w:tc>
      </w:tr>
      <w:tr>
        <w:trPr>
          <w:trHeight w:val="100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2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1 953 461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1 893 461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2 602 663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2 602 663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149 949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29 567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</w:t>
            </w:r>
          </w:p>
        </w:tc>
      </w:tr>
      <w:tr>
        <w:trPr>
          <w:trHeight w:val="46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76 348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46 348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1 234 381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1 234 381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565 857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2 701 423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178 551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178 551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774 868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774 868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455 895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455 895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802 219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739 968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2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15 202 208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15 202 208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12 731 130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2 396 254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72 149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 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1 817 329</w:t>
            </w:r>
          </w:p>
        </w:tc>
      </w:tr>
      <w:tr>
        <w:trPr>
          <w:trHeight w:val="3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1 817 329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1 461 253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1 461 253</w:t>
            </w:r>
          </w:p>
        </w:tc>
      </w:tr>
      <w:tr>
        <w:trPr>
          <w:trHeight w:val="46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1 461 253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7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-2 371 276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