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d668c" w14:textId="a5d66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техническим и профессиональным образованием на 2011-2012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26 мая 2011 года № 173. Зарегистрировано Департаментом юстиции Мангистауской области 15 июня 2011 года № 2100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27 июля 2007 года </w:t>
      </w:r>
      <w:r>
        <w:rPr>
          <w:rFonts w:ascii="Times New Roman"/>
          <w:b w:val="false"/>
          <w:i w:val="false"/>
          <w:color w:val="000000"/>
          <w:sz w:val="28"/>
        </w:rPr>
        <w:t>«Об образовании»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 на подготовку специалистов с техническим и профессиональным образованием на 2011 - 2012 учебный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экономики и бюджетного планирования Мангистауской области (Нургалиева Х.Х.) предусмотреть увеличение финансирования в соответствии с увеличением приема в учебных заведениях технического и профессионального образования в 2011 - 2012 учебном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финансов Мангистауской области (Альбекова М.Б.) обеспечить финансирование Управления образования Мангистауской области – администратора программ в пределах плана финансирования, предусмотренного на подготовку кадров.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Управлению образования Мангистауской области (Касымбеков Е.К.) обеспечить размещение государственного образовательного заказа на подготовку специалистов с техническим и профессиональным образованием на 2011 - 2012 учебный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постановления возложить на заместителя акима области Жумашева К.Б.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области                           А. Айткулов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управления координации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Калмуратова Г.М.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мая 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управления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Касымбеков Е.К.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мая 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Ульжабаева Л.У.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мая 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управления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Альбекова М.Б.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мая 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управления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Нургалиева Х.Х.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мая 2011 г.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мая 2011 года № 173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</w:t>
      </w:r>
      <w:r>
        <w:br/>
      </w:r>
      <w:r>
        <w:rPr>
          <w:rFonts w:ascii="Times New Roman"/>
          <w:b/>
          <w:i w:val="false"/>
          <w:color w:val="000000"/>
        </w:rPr>
        <w:t>
специалистов с техническим и профессиональным образованием</w:t>
      </w:r>
      <w:r>
        <w:br/>
      </w:r>
      <w:r>
        <w:rPr>
          <w:rFonts w:ascii="Times New Roman"/>
          <w:b/>
          <w:i w:val="false"/>
          <w:color w:val="000000"/>
        </w:rPr>
        <w:t>
на 2011 - 2012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изменением, внесенным постановлением акимата Мангистауской области от 12.09.2011 </w:t>
      </w:r>
      <w:r>
        <w:rPr>
          <w:rFonts w:ascii="Times New Roman"/>
          <w:b w:val="false"/>
          <w:i w:val="false"/>
          <w:color w:val="ff0000"/>
          <w:sz w:val="28"/>
        </w:rPr>
        <w:t>№ 277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3953"/>
        <w:gridCol w:w="1873"/>
        <w:gridCol w:w="2253"/>
        <w:gridCol w:w="1573"/>
        <w:gridCol w:w="728"/>
        <w:gridCol w:w="1633"/>
      </w:tblGrid>
      <w:tr>
        <w:trPr>
          <w:trHeight w:val="5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и название профессий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специальностей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учащихся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вание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обучения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ГККП «Жанаозенский профессиональный лицей»
</w:t>
            </w:r>
          </w:p>
        </w:tc>
      </w:tr>
      <w:tr>
        <w:trPr>
          <w:trHeight w:val="345" w:hRule="atLeast"/>
        </w:trPr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0503000 Слесарное дело: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050301 2 Слесарь-электрик по ремонту электрооборудования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1013000 Механообработка, контрольно-измерительные приборы и автоматика в машиностроении: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101306 2 Слесарь по контрольно-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измерительным приборам и автоматике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 Эксплуатация, ремонт и техническое обслуживание подвижного состава железных дорог (по видам):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110806 2 Помощник машиниста тепловоза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Сварочное дело (по видам):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 2 Электрогазосварщик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Техническое обслуживание, ремонт и эксплуатация автомобильного транспорта: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 2 Слесарь по ремонту автомобилей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Строительство и эксплуатация зданий и сооружений: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 2 Штукатур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140115 2 Монтажник по монтажу стальных и железобетонных конструкций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 Техническая эксплуатация дорожно – строительных машин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видам):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140216 2 Машинист крана автомобильного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1405000 Монтаж и эксплуатация оборудования и систем газоснабжения: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140501 2 Слесарь по эксплуатации и ремонту газового оборудования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1409000 Строительство железных дорог, путь и путевое хозяйство: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140901 2 Монтер пути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ГККП «Каракиянский профессиональный лицей»
</w:t>
            </w:r>
          </w:p>
        </w:tc>
      </w:tr>
      <w:tr>
        <w:trPr>
          <w:trHeight w:val="30" w:hRule="atLeast"/>
        </w:trPr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Техническое обслуживание, ремонт и эксплуатация автомобильного транспорта: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 2 Слесарь по ремонту автомобилей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 Швейное производство и моделирование одежды: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 2 Швея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Вычислительная техника и программное обеспечение (по видам):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 2 Оператор электронно-вычислительных машин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ГККП «Профессиональный лицей № 1»
</w:t>
            </w:r>
          </w:p>
        </w:tc>
      </w:tr>
      <w:tr>
        <w:trPr>
          <w:trHeight w:val="30" w:hRule="atLeast"/>
        </w:trPr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0503000 Слесарное дело: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050301 2 Слесарь-электрик по ремонту электрооборудования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Организация питания: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 2 Повар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русский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1013000 Механообработка, контрольно-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измерительные приборы и автоматика в машиностроении: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101306 2 Слесарь по контрольно-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измерительным приборам и автоматике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 Швейное производство и моделирование одежды: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 2 Портной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Вычислительная техника и программное обеспечение (по видам):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 2 Оператор электронно-вычислительных машин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русский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1307000 Эксплуатация линейных сооружений электросвязи и проводного вещания: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130702 2 Электромонтер линейных сооружений электросвязи и проводного вещания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ГККП «Бейнеуский профессиональный лицей»
</w:t>
            </w:r>
          </w:p>
        </w:tc>
      </w:tr>
      <w:tr>
        <w:trPr>
          <w:trHeight w:val="555" w:hRule="atLeast"/>
        </w:trPr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Организация питания: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050804 2 Официант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0809000 Эксплуатация нефтяных и газовых месторождений (по профилю):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080905 2 Оператор по добыче нефти и газа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1013000 Механообработка, контрольно-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измерительные приборы и автоматика в машиностроении: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101306 2 Слесарь по контрольно-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измерительным приборам и автоматике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 Эксплуатация, ремонт и техническое обслуживание подвижного состава железных дорог (по видам):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110803 2 Слесарь по ремонту подвижного состава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1303000 Автоматика, телемеханика и управление движением на железнодорожном транспорте: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130301 2 Электромонтер - релейщик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</w:tr>
      <w:tr>
        <w:trPr>
          <w:trHeight w:val="3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ГККП «Профессиональная школа № 018»
</w:t>
            </w:r>
          </w:p>
        </w:tc>
      </w:tr>
      <w:tr>
        <w:trPr>
          <w:trHeight w:val="540" w:hRule="atLeast"/>
        </w:trPr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 Токарное дело и металлообработка (по видам):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 2 Токарь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 Эксплуатация машин и оборудования промышленности: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111202 2 Слесарь механосборочных работ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1115000 Электромеханическое оборудование в промышленности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видам):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 2 Электромонтер по ремонту и обслуживанию электрооборудования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 Техническая эксплуатация 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строительных машин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видам):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140217 2 Машинист крана (крановщик)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ГККП «Мангистауский энергетический колледж»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0816000 Химическая технология и производство (по видам):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081604 3 Техник-технолог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0901000 Электрооборудование электрических станций и сетей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видам):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090104 3 Техник-электрик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6 мес.</w:t>
            </w:r>
          </w:p>
        </w:tc>
      </w:tr>
      <w:tr>
        <w:trPr>
          <w:trHeight w:val="30" w:hRule="atLeast"/>
        </w:trPr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 Электроснабжение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отраслям):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 3 Техник-электрик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6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0906000 Теплоэнергетические установки тепловых электрических станций: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090603 3 Техник-теплотехник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</w:tr>
      <w:tr>
        <w:trPr>
          <w:trHeight w:val="30" w:hRule="atLeast"/>
        </w:trPr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 Технология машиностроения (по видам):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101402 3 Техник-механик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6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6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1302000 Автоматизация и управление (по профилю):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130202 3 Электромеханик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ГККП «Мангистауский политехнический колледж»
</w:t>
            </w:r>
          </w:p>
        </w:tc>
      </w:tr>
      <w:tr>
        <w:trPr>
          <w:trHeight w:val="30" w:hRule="atLeast"/>
        </w:trPr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0801000 Бурение нефтяных и газовых скважин и технология буровых работ (по профилю):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080114 3 Техник-технолог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0802000 Сооружение и эксплуатация газонефтепроводов и газонефтехранилищ: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080204 3 Техник-механик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0805000 Транспортировка и хранение нефти и газа: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080502 3 Техник-технолог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0809000 Эксплуатация нефтяных и газовых месторождений (по профилю):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080922 3 Техник-технолог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0816000 Химическая технология и производство (по видам):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081604 3 Техник-технолог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 Технология машиностроения (по видам):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101402 3 Техник-механик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6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Сварочное дело (по видам):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111406 3 Техник-механик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6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Техническое обслуживание, ремонт и эксплуатация автомобильного транспорта: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 3 Техник-механик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1202000 Организация перевозок и управление движением на транспорте (по отраслям):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120206 3 Техник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русский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Вычислительная техника и программное обеспечение (по видам):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130407 3 Техник-электроник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русский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Строительство и эксплуатация зданий и сооружений: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 3 Техник-строитель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русский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6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6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 Строительство автомобильных дорог и аэродромов: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141001 3 Техник-строитель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6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1514000 Экология и рациональное использование природных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отраслям):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151409 3 Эколог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1517000 Защита в чрезвычайных ситуациях (по профилю):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151703 3 Техник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Форт-Шевченковский филиал ГККП «Мангистауский политехнический колледж»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0809000 Эксплуатация нефтяных и газовых месторождений (по профилю):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080922 3 Техник-технолог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Техническое обслуживание, ремонт и эксплуатация автомобильного транспорта: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 3 Техник-механик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Строительство и эксплуатация зданий и сооружений: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 3 Техник-строитель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6 мес.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ГККП «Мангистауский колледж искусств»
</w:t>
            </w:r>
          </w:p>
        </w:tc>
      </w:tr>
      <w:tr>
        <w:trPr>
          <w:trHeight w:val="30" w:hRule="atLeast"/>
        </w:trPr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0404000 Инструментальное исполнительство и музыкальное искусство эстрады (по видам):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040401 3 Преподаватель детской музыкальной школы, концертмейстер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040402 3 Преподаватель детской музыкальной школы, артист (руководитель) оркестра, ансамбля 040403 3 Преподаватель детской музыкальной школы, артист (руководитель) оркестра народных инструментов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040404 3 Преподаватель детской музыкальной школы, артист (руководитель) оркестра эстрадных инструментов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0405000 Хоровое дирижирование: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040501 3 Преподаватель, хормейстер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0407000 Пение: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040701 3 Артист академического пения, солист ансамбля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040702 3 Преподаватель детской музыкальной школы, артист народного пения с домброй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040704 3 Артист хора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0408000 Хореографическое искусство: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040802 3 Артист ансамбля танца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г. 10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0412000 Живопись, скульптура и графика (по видам):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041201 3 Художник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ГККП «Мангистауский технический колледж»
</w:t>
            </w:r>
          </w:p>
        </w:tc>
      </w:tr>
      <w:tr>
        <w:trPr>
          <w:trHeight w:val="30" w:hRule="atLeast"/>
        </w:trPr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0809000 Эксплуатация нефтяных и газовых месторождений (по профилю):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080922 3 Техник-технолог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Сварочное дело (по видам):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111406 3 Техник-механик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6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Техническое обслуживание, ремонт и эксплуатация автомобильного транспорта: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 3 Техник-механик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Строительство и эксплуатация зданий и сооружений: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 3 Техник-строитель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6 мес.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ГККП «Жанаозенский колледж нефти и газа имени Оразмаганбета Турмаганбетулы»
</w:t>
            </w:r>
          </w:p>
        </w:tc>
      </w:tr>
      <w:tr>
        <w:trPr>
          <w:trHeight w:val="30" w:hRule="atLeast"/>
        </w:trPr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 Организация обслуживания гостиничных хозяйств: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050706 3 Менеджер по сервису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6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0805000 Транспортировка и хранение нефти и газа: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080502 3 Техник-технолог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0807000 Техническое обслуживание и ремонт оборудования нефтяных и газовых промыслов: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080703 3 Техник-механик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0808000 Техническое обслуживание и ремонт оборудование предприятий нефтеперерабатывающей и химической промышленности: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080803 3 Техник – механик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0819000 Технология переработки нефти и газа: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081907 3 Техник-технолог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0901000 Электрооборудование электрических станций и сетей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видам):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090104 3 Техник-электрик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6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 Эксплуатация, ремонт и техническое обслуживание подвижного состава железных дорог (по видам):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110821 3 Электромеханик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1203000 Организация перевозок и управление движением на железнодорожном транспорте: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120305 3 Техник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1302000 Автоматизация и управление (по профилю):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130202 3 Электромеханик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Вычислительная техника и программное обеспечение (по видам):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 3 Техник-программист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Строительство и эксплуатация зданий и сооружений: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 3 Техник-строитель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6 мес.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 Строительство автомобильных дорог и аэродромов: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141001 3 Техник-строитель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6 мес.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ГККП «Мангистауский областной медицинский колледж»</w:t>
            </w:r>
          </w:p>
        </w:tc>
      </w:tr>
      <w:tr>
        <w:trPr>
          <w:trHeight w:val="330" w:hRule="atLeast"/>
        </w:trPr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 Лечебное дело: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 3 Фельдшер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 Сестринское дело: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030203 3 Медицинская сестра общей практики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0305000 Лабораторная диагностика: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030501 3 Медицинский лаборант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0309000 Акушерское дело: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030901 3 Акушер (-ка) общей практики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ГККП «Мангистауский гуманитарный колледж»
</w:t>
            </w:r>
          </w:p>
        </w:tc>
      </w:tr>
      <w:tr>
        <w:trPr>
          <w:trHeight w:val="30" w:hRule="atLeast"/>
        </w:trPr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 Дошкольное воспитание и обучение: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 3 Воспитатель дошкольных организаций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 Физическая культура и спорт: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010302 3 Учитель физической культуры и спорта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Начальное образование: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 3 Учитель начального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010503 3 Учитель иностранного языка начального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 Основное среднее образование: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011106 3 Учитель самопознания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 10 мес.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0512000 Переводческое дело (по видам):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051201 3 Переводчик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ГККП «Бейнеуский гуманитарно-экономический колледж»
</w:t>
            </w:r>
          </w:p>
        </w:tc>
      </w:tr>
      <w:tr>
        <w:trPr>
          <w:trHeight w:val="465" w:hRule="atLeast"/>
        </w:trPr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 Дошкольное воспитание и обучение: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 3 Воспитатель дошкольных организаций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 Физическая культура и спорт: 010302 3 Учитель физической культуры и спорта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Начальное образование: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010502 3 Учитель информатики начального образования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01111000 Основное среднее образование: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011102 3 Учитель русского языка и литературы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011103 3 Учитель математики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ГККП «Мангистауский колледж туризма»
</w:t>
            </w:r>
          </w:p>
        </w:tc>
      </w:tr>
      <w:tr>
        <w:trPr>
          <w:trHeight w:val="375" w:hRule="atLeast"/>
        </w:trPr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 Организация обслуживания гостиничных хозяйств: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050706 3 Менеджер по сервису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6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6 мес.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Организация питания: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050806 3 Менеджер по сервису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6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6 мес.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0511000 Туризм (по отраслям):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051104 3 Менеджер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6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3г. 6 мес.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0512000 Переводческое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видам):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051202 3 Гид-переводчик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ТОО «Жанаозенский политехнический колледж»
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 Профессиональное обучение (по отраслям):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010402 3 Мастер производственного обучения, техник-технолог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3г. 10 мес.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Строительство и эксплуатация зданий и сооружений: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 3 Техник – строитель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6 мес.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1405000 Монтаж и эксплуатация оборудования и систем газоснабжения: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140504 3 Техник по эксплуатации оборудования газовых объектов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3г. 10 мес.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Вычислительная техника и программное обеспечение (по видам):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 3 Техник - программист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3г. 10 мес.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0416000 Архитектура: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041603 3 Техник-проектировщик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 Эксплуатация, ремонт и техническое обслуживание подвижного состава железных дорог (по видам):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110821 3 Электромеханик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</w:tr>
      <w:tr>
        <w:trPr>
          <w:trHeight w:val="375" w:hRule="atLeast"/>
        </w:trPr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по колледжам: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области: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ГККП - Государственное коммунальное казенное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ТОО – Товарищество с ограниченной ответственностью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