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8a82" w14:textId="0a38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6 мая 2011 года № 143 "Об утверждении перечня объектов коммунальной собственности Мангистауской области, подлежащих приватизации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12 сентября 2011 года № 276. Зарегистрировано Департаментом юстиции Мангистауской области 23 сентября 2011 года № 2108. Утратило силу письмом Мангистауского областного акимата от 11 июля 2012 года № 01-30-1018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письмо Мангистауского областного акимата от 11 июля 2012 года № 01-30-1018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6 мая 2011 года № 143 «Об утверждении перечня объектов коммунальной собственности Мангистауской области, подлежащих приватизации в 2011 году» (зарегистрировано в Реестре государственной регистрации нормативных правовых актов № 2098, опубликовано в газете «Огни Мангистау» 2 июня 2011 года № 93 - 95 (10661 - 10663))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Краубаева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сентября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Краубаев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Бермухамедов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сентября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№ 276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Мангистауской области, подлежащих приватизации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5641"/>
        <w:gridCol w:w="6250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баланссодержатель объекта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амбулаторной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1968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постройки, 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0,0041 га,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Уштаган, ГККП «Мангистауская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больница»</w:t>
            </w:r>
          </w:p>
        </w:tc>
      </w:tr>
      <w:tr>
        <w:trPr>
          <w:trHeight w:val="9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бокс № 19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 участком, 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постройки,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0,00282 га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гаражно-строительный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«Авангард»,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21102,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021 KP,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21102,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024 KP,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106 KP, 2003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113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219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323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Polo Classic, г/н R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KP, 1999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Polo Classic, г/н R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KP, 1999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Polo Classic, г/н R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KP, 2001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Polo Classic, г/н R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KP, 2000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Polo Classic, г/н R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KP, 2000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УАЗ-3909,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109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УАЗ-3909,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139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 411,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R 016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ГАЗ-33021 212,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R 066 KP,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ВАЗ-21099,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311 KP,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ВАЗ-2107,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250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ГАЗ-31029,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376 BD, 1997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3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«Станция скорой и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помощи»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ВАЗ-21060,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207 BD,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3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«Станция скорой и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70хос, г/н R 089 ВС, 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3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«Станция скорой и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776 AU,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«Областной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диспансер»</w:t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ГАЗ-33021 212,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R 190 АХ,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5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«Мангистауская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филармония»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3962,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998 АТ,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«Жанаозенская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3962,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R125 BV,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«Жанаозенская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 ИЖ-7107 010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R 0316 RA,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Сынгырлау, ГУ «Бейнеуское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лесов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мира»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542 AL,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Сынгырлау, ГУ «Бейнеуское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лесов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мира»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31105 120,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R 255 BF,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23 мкр.,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32213, г/н 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BD, 2006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9 мкр.,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23А, ГККП «Мангистауский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краеведческий музей»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коммунальное казенное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г/н – государственный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мкр. – микрорайон.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